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D87EA8" w:rsidRDefault="00D87EA8" w:rsidP="00D87EA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B4514" w:rsidRDefault="004B4514" w:rsidP="004B451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67145" cy="4172512"/>
            <wp:effectExtent l="19050" t="0" r="0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417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A8" w:rsidRPr="004B4514" w:rsidRDefault="00D87EA8" w:rsidP="00D87EA8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hAnsi="Times New Roman" w:cs="Times New Roman"/>
          <w:lang w:val="ru-RU"/>
        </w:rPr>
      </w:pPr>
      <w:r w:rsidRPr="004B4514">
        <w:rPr>
          <w:rFonts w:ascii="Times New Roman" w:eastAsia="Times New Roman" w:hAnsi="Times New Roman" w:cs="Times New Roman"/>
          <w:b/>
          <w:color w:val="000000"/>
          <w:lang w:val="ru-RU"/>
        </w:rPr>
        <w:t>РАБОЧАЯ ПРОГРАММА</w:t>
      </w:r>
    </w:p>
    <w:p w:rsidR="00D87EA8" w:rsidRPr="004B4514" w:rsidRDefault="00D87EA8" w:rsidP="00D87EA8">
      <w:pPr>
        <w:autoSpaceDE w:val="0"/>
        <w:autoSpaceDN w:val="0"/>
        <w:spacing w:before="70" w:after="0" w:line="230" w:lineRule="auto"/>
        <w:ind w:right="4412"/>
        <w:jc w:val="right"/>
        <w:rPr>
          <w:rFonts w:ascii="Times New Roman" w:hAnsi="Times New Roman" w:cs="Times New Roman"/>
          <w:lang w:val="ru-RU"/>
        </w:rPr>
      </w:pPr>
      <w:r w:rsidRPr="004B4514">
        <w:rPr>
          <w:rFonts w:ascii="Times New Roman" w:eastAsia="Times New Roman" w:hAnsi="Times New Roman" w:cs="Times New Roman"/>
          <w:b/>
          <w:color w:val="000000"/>
          <w:lang w:val="ru-RU"/>
        </w:rPr>
        <w:t>(</w:t>
      </w:r>
      <w:r w:rsidRPr="0020663E">
        <w:rPr>
          <w:rFonts w:ascii="Times New Roman" w:eastAsia="Times New Roman" w:hAnsi="Times New Roman" w:cs="Times New Roman"/>
          <w:b/>
          <w:color w:val="000000"/>
        </w:rPr>
        <w:t>ID</w:t>
      </w:r>
      <w:r w:rsidRPr="004B451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3953612)</w:t>
      </w:r>
    </w:p>
    <w:p w:rsidR="00D87EA8" w:rsidRPr="004B4514" w:rsidRDefault="00D87EA8" w:rsidP="00D87EA8">
      <w:pPr>
        <w:autoSpaceDE w:val="0"/>
        <w:autoSpaceDN w:val="0"/>
        <w:spacing w:before="166" w:after="0" w:line="230" w:lineRule="auto"/>
        <w:ind w:right="4012"/>
        <w:jc w:val="right"/>
        <w:rPr>
          <w:rFonts w:ascii="Times New Roman" w:hAnsi="Times New Roman" w:cs="Times New Roman"/>
          <w:lang w:val="ru-RU"/>
        </w:rPr>
      </w:pPr>
      <w:r w:rsidRPr="004B4514">
        <w:rPr>
          <w:rFonts w:ascii="Times New Roman" w:eastAsia="Times New Roman" w:hAnsi="Times New Roman" w:cs="Times New Roman"/>
          <w:color w:val="000000"/>
          <w:lang w:val="ru-RU"/>
        </w:rPr>
        <w:t>учебного предмета</w:t>
      </w:r>
    </w:p>
    <w:p w:rsidR="00D87EA8" w:rsidRPr="0020663E" w:rsidRDefault="00D87EA8" w:rsidP="00D87EA8">
      <w:pPr>
        <w:autoSpaceDE w:val="0"/>
        <w:autoSpaceDN w:val="0"/>
        <w:spacing w:before="70" w:after="0" w:line="230" w:lineRule="auto"/>
        <w:ind w:right="2358"/>
        <w:jc w:val="right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«Литературное чтение на родном (русском) языке»</w:t>
      </w:r>
    </w:p>
    <w:p w:rsidR="00D87EA8" w:rsidRPr="00A03601" w:rsidRDefault="00D87EA8" w:rsidP="00D87EA8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D87EA8" w:rsidRPr="00A03601" w:rsidRDefault="00D87EA8" w:rsidP="00D87EA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87EA8" w:rsidRPr="00A03601" w:rsidRDefault="00D87EA8" w:rsidP="00D87EA8">
      <w:pPr>
        <w:autoSpaceDE w:val="0"/>
        <w:autoSpaceDN w:val="0"/>
        <w:spacing w:before="2830" w:after="0" w:line="230" w:lineRule="auto"/>
        <w:ind w:right="4202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Минино</w:t>
      </w:r>
      <w:proofErr w:type="spellEnd"/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87EA8" w:rsidRPr="00A03601" w:rsidRDefault="00D87EA8" w:rsidP="00D87EA8">
      <w:pPr>
        <w:rPr>
          <w:lang w:val="ru-RU"/>
        </w:rPr>
        <w:sectPr w:rsidR="00D87EA8" w:rsidRPr="00A03601" w:rsidSect="00B353AF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ПОЯСНИТЕЛЬНАЯ ЗАПИСКА</w:t>
      </w:r>
    </w:p>
    <w:p w:rsidR="00EC37BC" w:rsidRDefault="009609E8" w:rsidP="00EC37BC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bookmarkStart w:id="0" w:name="_Hlk114327814"/>
      <w:r w:rsidR="00EC37BC" w:rsidRPr="00EC3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7BC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EC37BC" w:rsidRDefault="00EC37BC" w:rsidP="00EC37BC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EC37BC" w:rsidRDefault="00EC37BC" w:rsidP="00EC37BC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EC37BC" w:rsidRDefault="00EC37BC" w:rsidP="00EC37BC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EC37BC" w:rsidRDefault="00EC37BC" w:rsidP="00EC37BC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D01431" w:rsidRPr="0020663E" w:rsidRDefault="009609E8" w:rsidP="00EC37BC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lang w:val="ru-RU"/>
        </w:rPr>
      </w:pPr>
      <w:bookmarkStart w:id="1" w:name="_GoBack"/>
      <w:bookmarkEnd w:id="1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D01431" w:rsidRPr="0020663E" w:rsidRDefault="009609E8">
      <w:pPr>
        <w:autoSpaceDE w:val="0"/>
        <w:autoSpaceDN w:val="0"/>
        <w:spacing w:before="166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Рабочая программа учебного предмета «Литературное чтение на родном (русском) языке»разработана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D01431" w:rsidRPr="0020663E" w:rsidRDefault="009609E8">
      <w:pPr>
        <w:autoSpaceDE w:val="0"/>
        <w:autoSpaceDN w:val="0"/>
        <w:spacing w:before="178" w:after="0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D01431" w:rsidRPr="0020663E" w:rsidRDefault="009609E8">
      <w:pPr>
        <w:autoSpaceDE w:val="0"/>
        <w:autoSpaceDN w:val="0"/>
        <w:spacing w:before="190" w:after="0" w:line="283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D01431" w:rsidRPr="0020663E" w:rsidRDefault="009609E8">
      <w:pPr>
        <w:autoSpaceDE w:val="0"/>
        <w:autoSpaceDN w:val="0"/>
        <w:spacing w:before="192" w:after="0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D01431" w:rsidRPr="0020663E" w:rsidRDefault="009609E8">
      <w:pPr>
        <w:autoSpaceDE w:val="0"/>
        <w:autoSpaceDN w:val="0"/>
        <w:spacing w:before="178" w:after="0" w:line="283" w:lineRule="auto"/>
        <w:ind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D01431" w:rsidRPr="0020663E" w:rsidRDefault="009609E8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88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D01431" w:rsidRPr="0020663E" w:rsidRDefault="009609E8">
      <w:pPr>
        <w:autoSpaceDE w:val="0"/>
        <w:autoSpaceDN w:val="0"/>
        <w:spacing w:before="262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ЦЕЛИ ИЗУЧЕНИЯ УЧЕБНОГО ПРЕДМЕТА «ЛИТЕРАТУРНОЕ ЧТЕНИЕ НА РОДНОМ (РУССКОМ) ЯЗЫКЕ»</w:t>
      </w:r>
    </w:p>
    <w:p w:rsidR="00D01431" w:rsidRPr="0020663E" w:rsidRDefault="009609E8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Целями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изучения предмета «Литературное чтение на родном (русском) языке» являются: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 w:right="144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развитие читательских умений.</w:t>
      </w:r>
    </w:p>
    <w:p w:rsidR="00D01431" w:rsidRPr="0020663E" w:rsidRDefault="009609E8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Достижение данных целей предполагает решение следующих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задач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01431" w:rsidRPr="0020663E" w:rsidRDefault="009609E8">
      <w:pPr>
        <w:autoSpaceDE w:val="0"/>
        <w:autoSpaceDN w:val="0"/>
        <w:spacing w:before="178" w:after="0" w:line="271" w:lineRule="auto"/>
        <w:ind w:left="420" w:right="736"/>
        <w:jc w:val="both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D01431" w:rsidRPr="0020663E" w:rsidRDefault="009609E8">
      <w:pPr>
        <w:autoSpaceDE w:val="0"/>
        <w:autoSpaceDN w:val="0"/>
        <w:spacing w:before="192" w:after="0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МЕСТО УЧЕБНОГО ПРЕДМЕТА ЛИТЕРАТУРНОЕ ЧТЕНИЕ НА РОДНОМ (РУССКОМ) ЯЗЫКЕ» В УЧЕБНОМ ПЛАНЕ</w:t>
      </w:r>
    </w:p>
    <w:p w:rsidR="00D01431" w:rsidRPr="0020663E" w:rsidRDefault="009609E8">
      <w:pPr>
        <w:autoSpaceDE w:val="0"/>
        <w:autoSpaceDN w:val="0"/>
        <w:spacing w:before="166" w:after="0" w:line="283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классе. Резерв учебного времени отводится на вариативную часть программы, которая предусматривает изучение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D01431" w:rsidRPr="0020663E" w:rsidRDefault="009609E8">
      <w:pPr>
        <w:autoSpaceDE w:val="0"/>
        <w:autoSpaceDN w:val="0"/>
        <w:spacing w:before="264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D01431" w:rsidRPr="0020663E" w:rsidRDefault="009609E8">
      <w:pPr>
        <w:autoSpaceDE w:val="0"/>
        <w:autoSpaceDN w:val="0"/>
        <w:spacing w:before="166" w:after="0" w:line="288" w:lineRule="auto"/>
        <w:ind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D01431" w:rsidRPr="0020663E" w:rsidRDefault="009609E8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D01431" w:rsidRPr="0020663E" w:rsidRDefault="009609E8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71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СОДЕРЖАНИЕ УЧЕБНОГО ПРЕДМЕТА</w:t>
      </w:r>
    </w:p>
    <w:p w:rsidR="00D01431" w:rsidRPr="0020663E" w:rsidRDefault="009609E8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РАЗДЕЛ 1. МИР ДЕТСТВА</w:t>
      </w:r>
    </w:p>
    <w:p w:rsidR="00D01431" w:rsidRPr="0020663E" w:rsidRDefault="009609E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Я и книги</w:t>
      </w:r>
    </w:p>
    <w:p w:rsidR="00D01431" w:rsidRPr="0020663E" w:rsidRDefault="009609E8">
      <w:pPr>
        <w:autoSpaceDE w:val="0"/>
        <w:autoSpaceDN w:val="0"/>
        <w:spacing w:before="166" w:after="0" w:line="262" w:lineRule="auto"/>
        <w:ind w:left="180" w:right="43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Пишут не пером, а умом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Произведения, отражающие первый опыт «писательства».</w:t>
      </w:r>
    </w:p>
    <w:p w:rsidR="00D01431" w:rsidRPr="0020663E" w:rsidRDefault="009609E8">
      <w:pPr>
        <w:autoSpaceDE w:val="0"/>
        <w:autoSpaceDN w:val="0"/>
        <w:spacing w:before="70" w:after="0" w:line="271" w:lineRule="auto"/>
        <w:ind w:left="180" w:right="302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Например: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И. Воробьев.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«Я ничего не придумал» (глава «Мой дневник»).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П. Крапивин.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«Сказки Севки Глущенко» (глава «День рождения»).</w:t>
      </w:r>
    </w:p>
    <w:p w:rsidR="00D01431" w:rsidRPr="0020663E" w:rsidRDefault="009609E8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Я взрослею </w:t>
      </w:r>
    </w:p>
    <w:p w:rsidR="00D01431" w:rsidRPr="0020663E" w:rsidRDefault="009609E8">
      <w:pPr>
        <w:autoSpaceDE w:val="0"/>
        <w:autoSpaceDN w:val="0"/>
        <w:spacing w:before="168" w:after="0" w:line="262" w:lineRule="auto"/>
        <w:ind w:left="180" w:right="74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Жизнь дана на добрые дела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Пословицы о доброте.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Ю. А. Буковский.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«О Доброте — злой и доброй».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Л. Л. Яхнин.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«Последняя рубашка».</w:t>
      </w:r>
    </w:p>
    <w:p w:rsidR="00D01431" w:rsidRPr="0020663E" w:rsidRDefault="009609E8">
      <w:pPr>
        <w:autoSpaceDE w:val="0"/>
        <w:autoSpaceDN w:val="0"/>
        <w:spacing w:before="70" w:after="0" w:line="262" w:lineRule="auto"/>
        <w:ind w:left="180" w:right="806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Живи по совести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Пословицы о совести.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П. В. </w:t>
      </w:r>
      <w:proofErr w:type="spellStart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Засодимский</w:t>
      </w:r>
      <w:proofErr w:type="spellEnd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«Гришина милостыня».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Н. Г. Волкова.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</w:t>
      </w:r>
      <w:proofErr w:type="spellStart"/>
      <w:r w:rsidRPr="0020663E">
        <w:rPr>
          <w:rFonts w:ascii="Times New Roman" w:eastAsia="Times New Roman" w:hAnsi="Times New Roman" w:cs="Times New Roman"/>
          <w:color w:val="000000"/>
          <w:lang w:val="ru-RU"/>
        </w:rPr>
        <w:t>Дреби-Дон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».</w:t>
      </w:r>
    </w:p>
    <w:p w:rsidR="00D01431" w:rsidRPr="0020663E" w:rsidRDefault="009609E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Я и моя семья 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66" w:after="0"/>
        <w:ind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В дружной семье и в холод тепло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О. Ф. </w:t>
      </w:r>
      <w:proofErr w:type="spellStart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Кургузов</w:t>
      </w:r>
      <w:proofErr w:type="spellEnd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«Душа нараспашку».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А. Л. Решетов.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«Зёрнышки спелых яблок» (фрагмент).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М. Шукшин.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«Как зайка летал на воздушных шариках» (фрагмент).</w:t>
      </w:r>
    </w:p>
    <w:p w:rsidR="00D01431" w:rsidRPr="0020663E" w:rsidRDefault="009609E8">
      <w:pPr>
        <w:autoSpaceDE w:val="0"/>
        <w:autoSpaceDN w:val="0"/>
        <w:spacing w:before="384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Я фантазирую и мечтаю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Детские фантазии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П.  Крапивин. 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«Брат, которому семь» (фрагмент главы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«Зелёная грива»).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Л. К. Чуковская.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«Мой отец — Корней Чуковский» (фрагмент).</w:t>
      </w:r>
    </w:p>
    <w:p w:rsidR="00D01431" w:rsidRPr="0020663E" w:rsidRDefault="009609E8">
      <w:pPr>
        <w:autoSpaceDE w:val="0"/>
        <w:autoSpaceDN w:val="0"/>
        <w:spacing w:before="38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РАЗДЕЛ 2. РОССИЯ — РОДИНА МОЯ</w:t>
      </w:r>
    </w:p>
    <w:p w:rsidR="00D01431" w:rsidRPr="0020663E" w:rsidRDefault="009609E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Родная страна во все времена сынами сильна</w:t>
      </w:r>
    </w:p>
    <w:p w:rsidR="00D01431" w:rsidRPr="0020663E" w:rsidRDefault="009609E8">
      <w:pPr>
        <w:autoSpaceDE w:val="0"/>
        <w:autoSpaceDN w:val="0"/>
        <w:spacing w:before="166" w:after="0" w:line="271" w:lineRule="auto"/>
        <w:ind w:left="180" w:right="259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Люди земли Русской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 о выдающихся представителях русского на- рода. Например: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О. М. Гурьян.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«Мальчик из Холмогор» (фрагмент).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А.  </w:t>
      </w:r>
      <w:proofErr w:type="spellStart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Бахревский</w:t>
      </w:r>
      <w:proofErr w:type="spellEnd"/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. 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«Семён Дежнёв» (фрагмент).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Н. М. Коняев.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«Правнуки богатырей» (фрагмент).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А. Н. Майков.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«Ломоносов» (фрагмент).</w:t>
      </w:r>
    </w:p>
    <w:p w:rsidR="00D01431" w:rsidRPr="0020663E" w:rsidRDefault="009609E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От праздника к празднику </w:t>
      </w:r>
    </w:p>
    <w:p w:rsidR="00D01431" w:rsidRPr="0020663E" w:rsidRDefault="009609E8">
      <w:pPr>
        <w:autoSpaceDE w:val="0"/>
        <w:autoSpaceDN w:val="0"/>
        <w:spacing w:before="166" w:after="0" w:line="271" w:lineRule="auto"/>
        <w:ind w:left="180"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Всякая душа празднику рада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 о праздниках, значимых для русской куль- туры: Рождестве, Пасхе. Например: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Е. В. Григорьева.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«Радость».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А.И.Куприн.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«Пасхальные колокола» (фрагмент).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С. Чёрный.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«Пасхальный визит» (фрагмент).</w:t>
      </w:r>
    </w:p>
    <w:p w:rsidR="00D01431" w:rsidRPr="0020663E" w:rsidRDefault="009609E8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 родной природе 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68" w:after="0" w:line="281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i/>
          <w:color w:val="000000"/>
          <w:lang w:val="ru-RU"/>
        </w:rPr>
        <w:t>Неразгаданная тайна — в чащах леса…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Русские народные загадки о лесе, реке, тумане.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П. Астафьев. 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«Зорькина песня» (фрагмент).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В. Д. Берестов.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«У реки».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И. С. Никитин.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«Лес».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К. Г. Паустовский.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«Клад».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М. М. Пришвин.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«Как распускаются разные деревья».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И. П. Токмакова.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«Туман».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674" w:bottom="1440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D01431" w:rsidRPr="0020663E" w:rsidRDefault="009609E8">
      <w:pPr>
        <w:autoSpaceDE w:val="0"/>
        <w:autoSpaceDN w:val="0"/>
        <w:spacing w:before="346" w:after="0" w:line="281" w:lineRule="auto"/>
        <w:ind w:right="720" w:firstLine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D01431" w:rsidRPr="0020663E" w:rsidRDefault="009609E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 РЕЗУЛЬТАТЫ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66" w:after="0" w:line="278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направлениям воспитательной деятельности: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гражданско-патриотического воспитания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D01431" w:rsidRPr="0020663E" w:rsidRDefault="009609E8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D01431" w:rsidRPr="0020663E" w:rsidRDefault="009609E8">
      <w:pPr>
        <w:autoSpaceDE w:val="0"/>
        <w:autoSpaceDN w:val="0"/>
        <w:spacing w:before="190" w:after="0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духовно-нравственного воспитания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D01431" w:rsidRPr="0020663E" w:rsidRDefault="009609E8">
      <w:pPr>
        <w:autoSpaceDE w:val="0"/>
        <w:autoSpaceDN w:val="0"/>
        <w:spacing w:before="192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288" w:right="144"/>
        <w:jc w:val="center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эстетического воспитания: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90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D01431" w:rsidRPr="0020663E" w:rsidRDefault="009609E8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трудового воспитания:</w:t>
      </w:r>
    </w:p>
    <w:p w:rsidR="00D01431" w:rsidRPr="0020663E" w:rsidRDefault="009609E8">
      <w:pPr>
        <w:autoSpaceDE w:val="0"/>
        <w:autoSpaceDN w:val="0"/>
        <w:spacing w:before="178" w:after="0" w:line="281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произведений;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экологического воспитания: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бережное отношение к природе, формируемое в процессе работы с текстами;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неприятие действий, приносящих ей вред;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D01431" w:rsidRPr="0020663E" w:rsidRDefault="009609E8">
      <w:pPr>
        <w:autoSpaceDE w:val="0"/>
        <w:autoSpaceDN w:val="0"/>
        <w:spacing w:before="190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—  познавательные интересы, активность,  инициативность, любознательность и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D01431" w:rsidRPr="0020663E" w:rsidRDefault="009609E8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66" w:after="0" w:line="262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познавательные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универсальные учебные действия.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D01431" w:rsidRPr="0020663E" w:rsidRDefault="009609E8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объединять объекты (тексты) по определённому признаку;</w:t>
      </w:r>
    </w:p>
    <w:p w:rsidR="00D01431" w:rsidRPr="0020663E" w:rsidRDefault="009609E8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D01431" w:rsidRPr="0020663E" w:rsidRDefault="009609E8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устанавливать причинно-следственные связи при анализе текста, делать выводы.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D01431" w:rsidRPr="0020663E" w:rsidRDefault="009609E8">
      <w:pPr>
        <w:autoSpaceDE w:val="0"/>
        <w:autoSpaceDN w:val="0"/>
        <w:spacing w:before="190" w:after="0" w:line="271" w:lineRule="auto"/>
        <w:ind w:left="420" w:right="86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Работа с информацией:</w:t>
      </w:r>
    </w:p>
    <w:p w:rsidR="00D01431" w:rsidRPr="0020663E" w:rsidRDefault="009609E8">
      <w:pPr>
        <w:autoSpaceDE w:val="0"/>
        <w:autoSpaceDN w:val="0"/>
        <w:spacing w:before="18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D01431" w:rsidRPr="0020663E" w:rsidRDefault="009609E8">
      <w:pPr>
        <w:autoSpaceDE w:val="0"/>
        <w:autoSpaceDN w:val="0"/>
        <w:spacing w:before="192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коммуникативные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универсальные учебные действия.</w:t>
      </w:r>
    </w:p>
    <w:p w:rsidR="00D01431" w:rsidRPr="0020663E" w:rsidRDefault="009609E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Общение: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D01431" w:rsidRPr="0020663E" w:rsidRDefault="009609E8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признавать возможность существования разных точек зрения;</w:t>
      </w:r>
    </w:p>
    <w:p w:rsidR="00D01431" w:rsidRPr="0020663E" w:rsidRDefault="009609E8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корректно и аргументированно высказывать своё мнение;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строить речевое высказывание в соответствии с поставленной задачей;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подбирать иллюстративный материал (рисунки, фото, плакаты) к тексту выступления.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Совместная деятельность:</w:t>
      </w:r>
    </w:p>
    <w:p w:rsidR="00D01431" w:rsidRPr="0020663E" w:rsidRDefault="009609E8">
      <w:pPr>
        <w:autoSpaceDE w:val="0"/>
        <w:autoSpaceDN w:val="0"/>
        <w:spacing w:before="178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ответственно выполнять свою часть работы;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оценивать свой вклад в общий результат;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выполнять совместные проектные задания с опорой на предложенные образцы.</w:t>
      </w:r>
    </w:p>
    <w:p w:rsidR="00D01431" w:rsidRPr="0020663E" w:rsidRDefault="009609E8">
      <w:pPr>
        <w:tabs>
          <w:tab w:val="left" w:pos="180"/>
        </w:tabs>
        <w:autoSpaceDE w:val="0"/>
        <w:autoSpaceDN w:val="0"/>
        <w:spacing w:before="178" w:after="0" w:line="262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lang w:val="ru-RU"/>
        </w:rPr>
        <w:tab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регулятивные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универсальные учебные действия.</w:t>
      </w:r>
    </w:p>
    <w:p w:rsidR="00D01431" w:rsidRPr="0020663E" w:rsidRDefault="009609E8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Самоорганизация: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планировать действия по решению учебной задачи для получения результата;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выстраивать последовательность выбранных действий.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Самоконтроль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01431" w:rsidRPr="0020663E" w:rsidRDefault="009609E8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устанавливать причины успеха/неудач учебной деятельности;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D01431" w:rsidRPr="0020663E" w:rsidRDefault="009609E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находить ошибку, допущенную при работе с текстами;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01431" w:rsidRPr="0020663E" w:rsidRDefault="009609E8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 РЕЗУЛЬТАТЫ</w:t>
      </w:r>
    </w:p>
    <w:p w:rsidR="00D01431" w:rsidRPr="0020663E" w:rsidRDefault="009609E8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К концу обучения в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3 классе 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обучающийся </w:t>
      </w: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научится:</w:t>
      </w:r>
    </w:p>
    <w:p w:rsidR="00D01431" w:rsidRPr="0020663E" w:rsidRDefault="009609E8">
      <w:pPr>
        <w:autoSpaceDE w:val="0"/>
        <w:autoSpaceDN w:val="0"/>
        <w:spacing w:before="178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осознавать коммуникативно-эстетические возможности русского языка на основе изучения произведений русской литературы;</w:t>
      </w:r>
    </w:p>
    <w:p w:rsidR="00D01431" w:rsidRPr="0020663E" w:rsidRDefault="009609E8">
      <w:pPr>
        <w:autoSpaceDE w:val="0"/>
        <w:autoSpaceDN w:val="0"/>
        <w:spacing w:before="192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D01431" w:rsidRPr="0020663E" w:rsidRDefault="009609E8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давать и обосновывать нравственную оценку поступков героев;</w:t>
      </w:r>
    </w:p>
    <w:p w:rsidR="00D01431" w:rsidRPr="0020663E" w:rsidRDefault="009609E8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художественных, научно-популярных и учебных текстов;</w:t>
      </w:r>
    </w:p>
    <w:p w:rsidR="00D01431" w:rsidRPr="0020663E" w:rsidRDefault="009609E8">
      <w:pPr>
        <w:autoSpaceDE w:val="0"/>
        <w:autoSpaceDN w:val="0"/>
        <w:spacing w:before="190" w:after="0" w:line="281" w:lineRule="auto"/>
        <w:ind w:left="420" w:right="432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—  применять опыт чтения произведений русской  литературы для речевого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D01431" w:rsidRPr="0020663E" w:rsidRDefault="009609E8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328" w:right="740" w:bottom="564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258" w:line="233" w:lineRule="auto"/>
        <w:rPr>
          <w:rFonts w:ascii="Times New Roman" w:hAnsi="Times New Roman" w:cs="Times New Roman"/>
        </w:rPr>
      </w:pPr>
      <w:r w:rsidRPr="0020663E">
        <w:rPr>
          <w:rFonts w:ascii="Times New Roman" w:eastAsia="Times New Roman" w:hAnsi="Times New Roman" w:cs="Times New Roman"/>
          <w:b/>
          <w:color w:val="000000"/>
          <w:w w:val="101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92"/>
        <w:gridCol w:w="530"/>
        <w:gridCol w:w="1104"/>
        <w:gridCol w:w="1140"/>
        <w:gridCol w:w="806"/>
        <w:gridCol w:w="5090"/>
        <w:gridCol w:w="2162"/>
        <w:gridCol w:w="2882"/>
      </w:tblGrid>
      <w:tr w:rsidR="00D01431" w:rsidRPr="0020663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20663E">
              <w:rPr>
                <w:rFonts w:ascii="Times New Roman" w:hAnsi="Times New Roman" w:cs="Times New Roman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7" w:lineRule="auto"/>
              <w:ind w:left="72" w:right="2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Дата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  <w:proofErr w:type="spellEnd"/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,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формы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(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цифровые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)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образовательные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ресурсы</w:t>
            </w:r>
            <w:proofErr w:type="spellEnd"/>
          </w:p>
        </w:tc>
      </w:tr>
      <w:tr w:rsidR="00D01431" w:rsidRPr="0020663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  <w:tr w:rsidR="00D01431" w:rsidRPr="002066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1.</w:t>
            </w: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МИР ДЕТСТВА</w:t>
            </w:r>
          </w:p>
        </w:tc>
      </w:tr>
      <w:tr w:rsidR="00D01431" w:rsidRPr="0020663E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Я и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книги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вслух и про себя отрывков из повестей о первом детском опыте написания дневников;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стихотворений;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рассказов;;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Понимание значения незнакомых слов и выражений в тексте с опорой на контекст;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морфемную структуру слова и дополнительные источники информации;; Характеристика текста художественного произведения: ответы на вопросы по содержанию;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мотивов поступков героев;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объяснение их эмоционального состояния; сопоставление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автобиографической повести и повести с вымышленными героями;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01431" w:rsidRPr="0020663E" w:rsidRDefault="00D01431">
      <w:pPr>
        <w:rPr>
          <w:rFonts w:ascii="Times New Roman" w:hAnsi="Times New Roman" w:cs="Times New Roman"/>
        </w:rPr>
        <w:sectPr w:rsidR="00D01431" w:rsidRPr="0020663E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92"/>
        <w:gridCol w:w="530"/>
        <w:gridCol w:w="1104"/>
        <w:gridCol w:w="1140"/>
        <w:gridCol w:w="806"/>
        <w:gridCol w:w="5090"/>
        <w:gridCol w:w="2162"/>
        <w:gridCol w:w="2882"/>
      </w:tblGrid>
      <w:tr w:rsidR="00D01431" w:rsidRPr="0020663E">
        <w:trPr>
          <w:trHeight w:hRule="exact" w:val="87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Я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взрослею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вслух: выразительное чтение сказки (работа в паре); чтение сказки по ролям (работа в группе);;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про себя: чтение и поиск информации в тексте для ответа на вопросы;;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Понимание значения незнакомых слов и выражений в тексте с опорой на контекст;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морфемную структуру слова и дополнительные источники информации; оценка;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точности авторских слов через сопоставление авторского выбора с синонимичными словами и выражениями;;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Характеристика текста художественного произведения: ответы на вопросы по;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содержанию; оценка поступков героев; определение ключевых идей произведения; Учебный диалог на основе проблемных вопросов к тексту;;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Внеклассное чтение: выбрать книгу для дополнительного чтения;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опираясь на;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рекомендательный список книг в учебнике и рассказ учителя;;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про себя: чтение произведений разных жанров; перечитывание текста с целью поиска информации для ответа на вопросы;;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текста: восприятие на слух фрагментов текста;;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вслух: чтение диалогов по ролям;;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Понимание значения незнакомых слов и выражений в тексте с опорой на контекст;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морфемную структуру слова и дополнительные источники информации; оценка;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точности авторских слов через сопоставление авторского выбора с синонимичными словами и выражениями;;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Характеристика текста художественного произведения и характеристика героев;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произведения: ответы на вопросы по содержанию; определение мотивов поступков героев;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объяснение их эмоционального состояния; оценка поступков героев; определение ключевых идей произведения;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сравнение произведений разных эпох и жанров;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поиск общего и различного;;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Объяснение смысла пословиц;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соотнесение пословиц и заголовка раздела (работа в паре); Учебный диалог на основе проблемных вопросов к тексту; доказательство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собственной точки зрения с опорой на текст;;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Внеклассное чтение: выбрать книгу для дополнительного чтения;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опираясь на;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рекомендательный список книг в учебнике и рассказ учителя;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использованием«Оценочного; листа»;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01431" w:rsidRPr="0020663E" w:rsidRDefault="00D01431">
      <w:pPr>
        <w:rPr>
          <w:rFonts w:ascii="Times New Roman" w:hAnsi="Times New Roman" w:cs="Times New Roman"/>
        </w:rPr>
        <w:sectPr w:rsidR="00D01431" w:rsidRPr="0020663E">
          <w:pgSz w:w="16840" w:h="11900"/>
          <w:pgMar w:top="284" w:right="640" w:bottom="12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92"/>
        <w:gridCol w:w="530"/>
        <w:gridCol w:w="1104"/>
        <w:gridCol w:w="1140"/>
        <w:gridCol w:w="806"/>
        <w:gridCol w:w="5090"/>
        <w:gridCol w:w="2162"/>
        <w:gridCol w:w="2882"/>
      </w:tblGrid>
      <w:tr w:rsidR="00D01431" w:rsidRPr="0020663E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Я и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моя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семья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текста: восприятие текста;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который читает учитель;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ответы на вопросы к тексту;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формулирование вопросов по содержанию воспринятого на слух текста;; Чтение про себя: чтение текстов рассказов;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фрагментов автобиографической повести;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справочной информации;;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вслух: чтение по ролям небольшого рассказа; самостоятельное определение необходимого количества чтецов (работа в группе);;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Понимание значения незнакомых слов и выражений в тексте с опорой на контекст;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морфемную структуру слова и дополнительные источники информации; оценка;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точности авторских слов через сопоставление авторского выбора с синонимичными словами и выражениями;;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Характеристика произведения и его героев: ответы на вопросы по содержанию;;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мотивов поступков героев;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объяснение их эмоционального состояния; оценка поступков героев; определение ключевых идей произведения; сравнение;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автобиографической повести и произведения с вымышленными героями; поиск общего и различно- го;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отношений между героем и рассказчиком;;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Учебный диалог на основе проблемных вопросов к тексту;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доказательство собственной точки зрения с опорой на текст;;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Учебный диалог на основе проблемных вопросов к тексту;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доказательство собственной точки зрения с опорой на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текстВнеклассное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чтение: выбрать книгу для дополнительного чтения;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опираясь на рекомендательный список книг в учебнике и рассказ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учителя;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использованием«Оценочного; листа»;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  <w:tr w:rsidR="00D01431" w:rsidRPr="0020663E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Я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фантазирую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и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мечтаю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 Чтение про себя: чтение фрагментов повести;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автобиографических воспоминаний;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справочной информации историко-культурного характера;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имеющей отношение к прочитанному произведению;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;;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  <w:tr w:rsidR="00D01431" w:rsidRPr="0020663E">
        <w:trPr>
          <w:trHeight w:hRule="exact" w:val="348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20</w:t>
            </w:r>
          </w:p>
        </w:tc>
        <w:tc>
          <w:tcPr>
            <w:tcW w:w="13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  <w:tr w:rsidR="00D01431" w:rsidRPr="0020663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2.</w:t>
            </w: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РОССИЯ — РОДИНА МОЯ</w:t>
            </w: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01431" w:rsidRPr="0020663E" w:rsidRDefault="00D01431">
      <w:pPr>
        <w:rPr>
          <w:rFonts w:ascii="Times New Roman" w:hAnsi="Times New Roman" w:cs="Times New Roman"/>
        </w:rPr>
        <w:sectPr w:rsidR="00D01431" w:rsidRPr="0020663E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92"/>
        <w:gridCol w:w="530"/>
        <w:gridCol w:w="1104"/>
        <w:gridCol w:w="1140"/>
        <w:gridCol w:w="806"/>
        <w:gridCol w:w="5090"/>
        <w:gridCol w:w="2162"/>
        <w:gridCol w:w="2882"/>
      </w:tblGrid>
      <w:tr w:rsidR="00D01431" w:rsidRPr="0020663E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 xml:space="preserve">Родная страна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во все времена сынами сильна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текста: восприятие текста;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который читает учитель;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ответы на вопросы к тексту;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комментария; Понимание значения незнакомых слов и выражений в тексте с опорой на контекст;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  <w:tr w:rsidR="00D01431" w:rsidRPr="0020663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От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праздника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к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празднику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Пересказ отрывка текста по плану;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использованием«Оценочного; листа»;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  <w:tr w:rsidR="00D01431" w:rsidRPr="0020663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О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родной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природе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вслух: выразительное чтение стихотворений; Работа в паре: выразительное чтение коротких текстов;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http://moodle.distcentr.ru/course/view.php? id=502</w:t>
            </w:r>
          </w:p>
        </w:tc>
      </w:tr>
      <w:tr w:rsidR="00D01431" w:rsidRPr="0020663E">
        <w:trPr>
          <w:trHeight w:hRule="exact" w:val="348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13</w:t>
            </w:r>
          </w:p>
        </w:tc>
        <w:tc>
          <w:tcPr>
            <w:tcW w:w="13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  <w:tr w:rsidR="00D01431" w:rsidRPr="0020663E">
        <w:trPr>
          <w:trHeight w:hRule="exact" w:val="348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  <w:tr w:rsidR="00D01431" w:rsidRPr="0020663E">
        <w:trPr>
          <w:trHeight w:hRule="exact" w:val="712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ОБЩЕЕ КОЛИЧЕСТВО ЧАСОВ ПО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6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w w:val="97"/>
              </w:rPr>
              <w:t>31</w:t>
            </w:r>
          </w:p>
        </w:tc>
        <w:tc>
          <w:tcPr>
            <w:tcW w:w="10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01431" w:rsidRPr="0020663E" w:rsidRDefault="00D01431">
      <w:pPr>
        <w:rPr>
          <w:rFonts w:ascii="Times New Roman" w:hAnsi="Times New Roman" w:cs="Times New Roman"/>
        </w:rPr>
        <w:sectPr w:rsidR="00D01431" w:rsidRPr="0020663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D01431" w:rsidRPr="0020663E" w:rsidRDefault="009609E8">
      <w:pPr>
        <w:autoSpaceDE w:val="0"/>
        <w:autoSpaceDN w:val="0"/>
        <w:spacing w:after="320" w:line="230" w:lineRule="auto"/>
        <w:rPr>
          <w:rFonts w:ascii="Times New Roman" w:hAnsi="Times New Roman" w:cs="Times New Roman"/>
        </w:rPr>
      </w:pPr>
      <w:r w:rsidRPr="0020663E">
        <w:rPr>
          <w:rFonts w:ascii="Times New Roman" w:eastAsia="Times New Roman" w:hAnsi="Times New Roman" w:cs="Times New Roman"/>
          <w:b/>
          <w:color w:val="00000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01431" w:rsidRPr="0020663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20663E">
              <w:rPr>
                <w:rFonts w:ascii="Times New Roman" w:hAnsi="Times New Roman" w:cs="Times New Roman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D01431" w:rsidRPr="0020663E" w:rsidTr="00AB3F32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  <w:tr w:rsidR="00D01431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В. И. Воробьев. «Я ничего не придумал» (глава «Мой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дневник»).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В. И. Воробьев. «Я ничего не придумал» (глава «Мой 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дневник»).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B3F32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Краева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Письмописательное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искусство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B3F32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Краева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Письмописательное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искусство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В. П. Крапивин. «Сказки Севки Глущенко»</w:t>
            </w:r>
            <w:r w:rsidRPr="0020663E">
              <w:rPr>
                <w:rFonts w:ascii="Times New Roman" w:hAnsi="Times New Roman" w:cs="Times New Roman"/>
                <w:lang w:val="ru-RU"/>
              </w:rPr>
              <w:br/>
            </w: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(глава</w:t>
            </w:r>
            <w:r w:rsid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«День рождения»).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Т.В. Толстая «Детство Лермонтова»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Л.Л. Яхнин «Последняя рубашка», Ю.А. Буковский</w:t>
            </w:r>
          </w:p>
          <w:p w:rsidR="00AB3F32" w:rsidRPr="0020663E" w:rsidRDefault="00AB3F32" w:rsidP="00AB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«О Доброте – злой и доброй»</w:t>
            </w:r>
          </w:p>
          <w:p w:rsidR="00AB3F32" w:rsidRPr="0020663E" w:rsidRDefault="00AB3F32" w:rsidP="00AB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Л.Л. Яхнин «Последняя рубашка», Ю.А. Буковский</w:t>
            </w:r>
          </w:p>
          <w:p w:rsidR="00AB3F32" w:rsidRPr="0020663E" w:rsidRDefault="00AB3F32" w:rsidP="00AB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«О Доброте – злой и доброй»</w:t>
            </w:r>
          </w:p>
          <w:p w:rsidR="00D01431" w:rsidRPr="0020663E" w:rsidRDefault="00D0143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 w:rsidP="00AB3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Ю.А. Буковский «О Доброте – злой и доброй»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 w:rsidP="00AB3F32">
            <w:pPr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П.В.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Засодимский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«Гришина милостыня»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B3F32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Н.Г. Волкова «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Дреби-Дон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B3F32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Н.Г. Волкова «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Дреби-Дон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 w:rsidP="00AB3F32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В.Н.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Крупин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«Сушеная малина»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B3F32" w:rsidRPr="0020663E" w:rsidTr="00AB3F32">
        <w:trPr>
          <w:trHeight w:hRule="exact" w:val="9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В.М. Шукшин «Как зайка летал на воздушных шариках»</w:t>
            </w:r>
          </w:p>
          <w:p w:rsidR="00AB3F32" w:rsidRPr="0020663E" w:rsidRDefault="00AB3F32" w:rsidP="00AB3F32">
            <w:pPr>
              <w:rPr>
                <w:rFonts w:ascii="Times New Roman" w:hAnsi="Times New Roman" w:cs="Times New Roman"/>
                <w:lang w:val="ru-RU"/>
              </w:rPr>
            </w:pPr>
          </w:p>
          <w:p w:rsidR="00AB3F32" w:rsidRPr="0020663E" w:rsidRDefault="00AB3F32" w:rsidP="00AB3F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B3F32" w:rsidRPr="0020663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В.М. Шукшин «Как зайка летал на воздушных шариках»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F32" w:rsidRPr="0020663E" w:rsidRDefault="00AB3F32" w:rsidP="00AB3F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01431" w:rsidRPr="0020663E" w:rsidRDefault="00D01431">
      <w:pPr>
        <w:rPr>
          <w:rFonts w:ascii="Times New Roman" w:hAnsi="Times New Roman" w:cs="Times New Roman"/>
        </w:rPr>
        <w:sectPr w:rsidR="00D01431" w:rsidRPr="0020663E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А.Л. Решетов «Зернышки спелых яблок»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 w:rsidTr="00AB3F32">
        <w:trPr>
          <w:trHeight w:hRule="exact" w:val="7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 w:rsidP="00AB3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О.Ф.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Кургузов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«Душа нараспашку»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3F786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AB3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В.П. Крапивин «Зеленая Грива»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 w:rsidTr="00974DE1">
        <w:trPr>
          <w:trHeight w:hRule="exact" w:val="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1019" w:rsidRPr="0020663E" w:rsidRDefault="00FB1019" w:rsidP="00FB1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Л.К. Чуковская «Памяти детства. Мой отец – Корней Чуковский»</w:t>
            </w:r>
          </w:p>
          <w:p w:rsidR="00D01431" w:rsidRPr="0020663E" w:rsidRDefault="00D0143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В.П. Крапивин «Что такое стихия»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 w:rsidP="00FB1019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Г.А.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Скребицкий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«Чему научила сказка»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Проверочная работа по итогам </w:t>
            </w: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 полугодия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3F7860" w:rsidP="003F7860">
            <w:pPr>
              <w:tabs>
                <w:tab w:val="center" w:pos="841"/>
              </w:tabs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Pr="0020663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3F786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контроль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 w:rsidP="00FB1019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Н.М. Коняев «Правнуки богатырей»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Л.М. Демин «Рассказывает бывалый человек»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 w:rsidTr="00FB1019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 w:rsidP="00FB1019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В.А. </w:t>
            </w:r>
            <w:proofErr w:type="spellStart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Бахревский</w:t>
            </w:r>
            <w:proofErr w:type="spellEnd"/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«Семен Дежнев»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О.М. Гурьян «Мальчик из Холмогор»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1019" w:rsidRPr="0020663E" w:rsidRDefault="00FB1019" w:rsidP="00FB1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М.В. Ломоносов «Вечернее размышление о Божием вели-</w:t>
            </w:r>
          </w:p>
          <w:p w:rsidR="00FB1019" w:rsidRPr="0020663E" w:rsidRDefault="00FB1019" w:rsidP="00FB1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честве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А.Н. Майков «Ломоносов»</w:t>
            </w:r>
          </w:p>
          <w:p w:rsidR="00D01431" w:rsidRPr="0020663E" w:rsidRDefault="00D01431" w:rsidP="00FB1019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В.А. Никифоров-Волгин «Серебряная метель»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FB1019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Е.В. Григорьева «Радость», А.А. Коринфский «Христославы»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1019" w:rsidRPr="0020663E" w:rsidRDefault="00FB1019" w:rsidP="00FB1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А.Н. Майков «Христос Воскрес!», А.И. Куприн «Пасхальные колокола»</w:t>
            </w:r>
          </w:p>
          <w:p w:rsidR="00D01431" w:rsidRPr="0020663E" w:rsidRDefault="00D0143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С. Черный «Пасхальный визит», К.М. Фофанов «Под на-</w:t>
            </w:r>
          </w:p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пев молитв пасхальных…»</w:t>
            </w:r>
          </w:p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С. Черный «Пасхальный визит», К.М. Фофанов «Под на-</w:t>
            </w:r>
          </w:p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пев молитв пасхальных…»</w:t>
            </w:r>
          </w:p>
          <w:p w:rsidR="00D01431" w:rsidRPr="0020663E" w:rsidRDefault="00D0143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3F786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И.С. Никитин «Лес», К.Г. Паустовский «Клад»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D01431" w:rsidRPr="0020663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Загадки, М.М. Пришвин «Река», В.П. Астафьев «Ночь тем-</w:t>
            </w:r>
          </w:p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ная-темная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В.Г. Распутин «Горные речки»</w:t>
            </w:r>
          </w:p>
          <w:p w:rsidR="00D01431" w:rsidRPr="0020663E" w:rsidRDefault="00D01431" w:rsidP="003F7860">
            <w:pPr>
              <w:autoSpaceDE w:val="0"/>
              <w:autoSpaceDN w:val="0"/>
              <w:spacing w:before="98" w:after="0" w:line="262" w:lineRule="auto"/>
              <w:ind w:right="4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3F7860" w:rsidRPr="0020663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И.П. Токмакова «Туман», В.П. Астафьев «Зорькина песня»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63E">
              <w:rPr>
                <w:rFonts w:ascii="Times New Roman" w:hAnsi="Times New Roman" w:cs="Times New Roman"/>
              </w:rPr>
              <w:br/>
            </w: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3F7860" w:rsidRPr="0020663E" w:rsidTr="003F7860">
        <w:trPr>
          <w:trHeight w:hRule="exact" w:val="1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 w:rsidP="003F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Проверочная работа по итогам </w:t>
            </w: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</w:t>
            </w:r>
            <w:r w:rsidRPr="0020663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полугодия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4DE1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</w:p>
          <w:p w:rsidR="003F7860" w:rsidRPr="00974DE1" w:rsidRDefault="00974DE1" w:rsidP="00974D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860" w:rsidRPr="0020663E" w:rsidRDefault="003F786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20663E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контроль</w:t>
            </w: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720"/>
        <w:gridCol w:w="734"/>
        <w:gridCol w:w="1620"/>
        <w:gridCol w:w="1668"/>
        <w:gridCol w:w="2810"/>
      </w:tblGrid>
      <w:tr w:rsidR="00D01431" w:rsidRPr="0020663E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9609E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0663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431" w:rsidRPr="0020663E" w:rsidRDefault="00D01431">
            <w:pPr>
              <w:rPr>
                <w:rFonts w:ascii="Times New Roman" w:hAnsi="Times New Roman" w:cs="Times New Roman"/>
              </w:rPr>
            </w:pPr>
          </w:p>
        </w:tc>
      </w:tr>
    </w:tbl>
    <w:p w:rsidR="00D01431" w:rsidRPr="0020663E" w:rsidRDefault="00D0143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01431" w:rsidRPr="0020663E" w:rsidRDefault="00D01431">
      <w:pPr>
        <w:rPr>
          <w:rFonts w:ascii="Times New Roman" w:hAnsi="Times New Roman" w:cs="Times New Roman"/>
        </w:rPr>
        <w:sectPr w:rsidR="00D01431" w:rsidRPr="0020663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D01431" w:rsidRPr="0020663E" w:rsidRDefault="009609E8">
      <w:pPr>
        <w:autoSpaceDE w:val="0"/>
        <w:autoSpaceDN w:val="0"/>
        <w:spacing w:after="0" w:line="230" w:lineRule="auto"/>
        <w:rPr>
          <w:rFonts w:ascii="Times New Roman" w:hAnsi="Times New Roman" w:cs="Times New Roman"/>
        </w:rPr>
      </w:pPr>
      <w:r w:rsidRPr="0020663E">
        <w:rPr>
          <w:rFonts w:ascii="Times New Roman" w:eastAsia="Times New Roman" w:hAnsi="Times New Roman" w:cs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D01431" w:rsidRPr="0020663E" w:rsidRDefault="009609E8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</w:rPr>
      </w:pPr>
      <w:r w:rsidRPr="0020663E">
        <w:rPr>
          <w:rFonts w:ascii="Times New Roman" w:eastAsia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0B1D8E" w:rsidRPr="0020663E" w:rsidRDefault="009609E8">
      <w:pPr>
        <w:autoSpaceDE w:val="0"/>
        <w:autoSpaceDN w:val="0"/>
        <w:spacing w:before="166" w:after="0" w:line="281" w:lineRule="auto"/>
        <w:rPr>
          <w:rFonts w:ascii="Times New Roman" w:hAnsi="Times New Roman" w:cs="Times New Roman"/>
          <w:iCs/>
          <w:color w:val="000000"/>
          <w:shd w:val="clear" w:color="auto" w:fill="FFFFFF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Литературное чтение на родном (русском) языке , 3 </w:t>
      </w:r>
      <w:proofErr w:type="spellStart"/>
      <w:r w:rsidRPr="0020663E">
        <w:rPr>
          <w:rFonts w:ascii="Times New Roman" w:eastAsia="Times New Roman" w:hAnsi="Times New Roman" w:cs="Times New Roman"/>
          <w:color w:val="000000"/>
          <w:lang w:val="ru-RU"/>
        </w:rPr>
        <w:t>класс</w:t>
      </w:r>
      <w:r w:rsidR="000B1D8E" w:rsidRPr="0020663E">
        <w:rPr>
          <w:rFonts w:ascii="Times New Roman" w:hAnsi="Times New Roman" w:cs="Times New Roman"/>
          <w:iCs/>
          <w:color w:val="000000"/>
          <w:shd w:val="clear" w:color="auto" w:fill="FFFFFF"/>
          <w:lang w:val="ru-RU"/>
        </w:rPr>
        <w:t>;.Авторы</w:t>
      </w:r>
      <w:proofErr w:type="spellEnd"/>
      <w:r w:rsidR="000B1D8E" w:rsidRPr="0020663E">
        <w:rPr>
          <w:rFonts w:ascii="Times New Roman" w:hAnsi="Times New Roman" w:cs="Times New Roman"/>
          <w:iCs/>
          <w:color w:val="000000"/>
          <w:shd w:val="clear" w:color="auto" w:fill="FFFFFF"/>
          <w:lang w:val="ru-RU"/>
        </w:rPr>
        <w:t xml:space="preserve">: О. М. Александрова, М. И. Кузнецова, В. Ю. Романова, Л. А. Рябинина, О. В. Соколова – Москва: изд. «Просвещение» - 2022 </w:t>
      </w:r>
    </w:p>
    <w:p w:rsidR="00D01431" w:rsidRPr="0020663E" w:rsidRDefault="000B1D8E">
      <w:pPr>
        <w:autoSpaceDE w:val="0"/>
        <w:autoSpaceDN w:val="0"/>
        <w:spacing w:before="166" w:after="0" w:line="281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9609E8" w:rsidRPr="0020663E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</w:t>
      </w:r>
    </w:p>
    <w:p w:rsidR="00D01431" w:rsidRPr="0020663E" w:rsidRDefault="009609E8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D01431" w:rsidRPr="0020663E" w:rsidRDefault="009609E8">
      <w:pPr>
        <w:autoSpaceDE w:val="0"/>
        <w:autoSpaceDN w:val="0"/>
        <w:spacing w:before="168" w:after="0" w:line="262" w:lineRule="auto"/>
        <w:ind w:right="201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</w:rPr>
        <w:t>https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://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xn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----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dtbhthpdbkkaet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xn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--</w:t>
      </w:r>
      <w:r w:rsidRPr="0020663E">
        <w:rPr>
          <w:rFonts w:ascii="Times New Roman" w:eastAsia="Times New Roman" w:hAnsi="Times New Roman" w:cs="Times New Roman"/>
          <w:color w:val="000000"/>
        </w:rPr>
        <w:t>p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1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methodics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programmy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umk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literaturnoe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chtenie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nrry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/17163_20_</w:t>
      </w:r>
      <w:r w:rsidRPr="0020663E">
        <w:rPr>
          <w:rFonts w:ascii="Times New Roman" w:eastAsia="Times New Roman" w:hAnsi="Times New Roman" w:cs="Times New Roman"/>
          <w:color w:val="000000"/>
        </w:rPr>
        <w:t>Lit</w:t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_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KutSi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_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_3_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20663E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20663E">
        <w:rPr>
          <w:rFonts w:ascii="Times New Roman" w:eastAsia="Times New Roman" w:hAnsi="Times New Roman" w:cs="Times New Roman"/>
          <w:color w:val="000000"/>
        </w:rPr>
        <w:t>pdf</w:t>
      </w:r>
      <w:proofErr w:type="spellEnd"/>
    </w:p>
    <w:p w:rsidR="00D01431" w:rsidRPr="0020663E" w:rsidRDefault="009609E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D01431" w:rsidRPr="0020663E" w:rsidRDefault="009609E8">
      <w:pPr>
        <w:autoSpaceDE w:val="0"/>
        <w:autoSpaceDN w:val="0"/>
        <w:spacing w:before="166" w:after="0" w:line="262" w:lineRule="auto"/>
        <w:ind w:right="9504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color w:val="000000"/>
          <w:lang w:val="ru-RU"/>
        </w:rPr>
        <w:t xml:space="preserve">РЭШ </w:t>
      </w:r>
      <w:r w:rsidRPr="0020663E">
        <w:rPr>
          <w:rFonts w:ascii="Times New Roman" w:hAnsi="Times New Roman" w:cs="Times New Roman"/>
          <w:lang w:val="ru-RU"/>
        </w:rPr>
        <w:br/>
      </w:r>
      <w:proofErr w:type="spellStart"/>
      <w:r w:rsidRPr="0020663E">
        <w:rPr>
          <w:rFonts w:ascii="Times New Roman" w:eastAsia="Times New Roman" w:hAnsi="Times New Roman" w:cs="Times New Roman"/>
          <w:color w:val="000000"/>
          <w:lang w:val="ru-RU"/>
        </w:rPr>
        <w:t>Инфоурок</w:t>
      </w:r>
      <w:proofErr w:type="spellEnd"/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431" w:rsidRPr="0020663E" w:rsidRDefault="00D0143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D01431" w:rsidRPr="0020663E" w:rsidRDefault="009609E8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D01431" w:rsidRPr="0020663E" w:rsidRDefault="009609E8">
      <w:pPr>
        <w:autoSpaceDE w:val="0"/>
        <w:autoSpaceDN w:val="0"/>
        <w:spacing w:before="346" w:after="0" w:line="302" w:lineRule="auto"/>
        <w:ind w:right="6336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УЧЕБНОЕ ОБОРУДОВАНИЕ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Справочные таблицы, учебник, карточки</w:t>
      </w:r>
    </w:p>
    <w:p w:rsidR="00D01431" w:rsidRPr="0020663E" w:rsidRDefault="009609E8">
      <w:pPr>
        <w:autoSpaceDE w:val="0"/>
        <w:autoSpaceDN w:val="0"/>
        <w:spacing w:before="262" w:after="0" w:line="300" w:lineRule="auto"/>
        <w:ind w:right="720"/>
        <w:rPr>
          <w:rFonts w:ascii="Times New Roman" w:hAnsi="Times New Roman" w:cs="Times New Roman"/>
          <w:lang w:val="ru-RU"/>
        </w:rPr>
      </w:pPr>
      <w:r w:rsidRPr="0020663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ОБОРУДОВАНИЕ ДЛЯ ПРОВЕДЕНИЯ ЛАБОРАТОРНЫХ, ПРАКТИЧЕСКИХ РАБОТ, ДЕМОНСТРАЦИЙ </w:t>
      </w:r>
      <w:r w:rsidRPr="0020663E">
        <w:rPr>
          <w:rFonts w:ascii="Times New Roman" w:hAnsi="Times New Roman" w:cs="Times New Roman"/>
          <w:lang w:val="ru-RU"/>
        </w:rPr>
        <w:br/>
      </w:r>
      <w:r w:rsidRPr="0020663E">
        <w:rPr>
          <w:rFonts w:ascii="Times New Roman" w:eastAsia="Times New Roman" w:hAnsi="Times New Roman" w:cs="Times New Roman"/>
          <w:color w:val="000000"/>
          <w:lang w:val="ru-RU"/>
        </w:rPr>
        <w:t>Экран, мультимедийный проектор, карточки с заданиями</w:t>
      </w:r>
    </w:p>
    <w:p w:rsidR="00D01431" w:rsidRPr="0020663E" w:rsidRDefault="00D01431">
      <w:pPr>
        <w:rPr>
          <w:rFonts w:ascii="Times New Roman" w:hAnsi="Times New Roman" w:cs="Times New Roman"/>
          <w:lang w:val="ru-RU"/>
        </w:rPr>
        <w:sectPr w:rsidR="00D01431" w:rsidRPr="002066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09E8" w:rsidRPr="0020663E" w:rsidRDefault="009609E8">
      <w:pPr>
        <w:rPr>
          <w:rFonts w:ascii="Times New Roman" w:hAnsi="Times New Roman" w:cs="Times New Roman"/>
          <w:lang w:val="ru-RU"/>
        </w:rPr>
      </w:pPr>
    </w:p>
    <w:sectPr w:rsidR="009609E8" w:rsidRPr="0020663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7730"/>
    <w:rsid w:val="00034616"/>
    <w:rsid w:val="0006063C"/>
    <w:rsid w:val="000B1D8E"/>
    <w:rsid w:val="0015074B"/>
    <w:rsid w:val="001830B4"/>
    <w:rsid w:val="0020663E"/>
    <w:rsid w:val="0029639D"/>
    <w:rsid w:val="00326F90"/>
    <w:rsid w:val="003F7860"/>
    <w:rsid w:val="004A2876"/>
    <w:rsid w:val="004B4514"/>
    <w:rsid w:val="005C1874"/>
    <w:rsid w:val="00671AB8"/>
    <w:rsid w:val="009609E8"/>
    <w:rsid w:val="00974DE1"/>
    <w:rsid w:val="00AA1D8D"/>
    <w:rsid w:val="00AB3F32"/>
    <w:rsid w:val="00B02DBE"/>
    <w:rsid w:val="00B47730"/>
    <w:rsid w:val="00CB0664"/>
    <w:rsid w:val="00D01431"/>
    <w:rsid w:val="00D87EA8"/>
    <w:rsid w:val="00E96C66"/>
    <w:rsid w:val="00EC37BC"/>
    <w:rsid w:val="00FB1019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0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0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8B6DE-A44F-49DB-A683-5EEC897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5022</Words>
  <Characters>28631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33586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10</cp:revision>
  <cp:lastPrinted>2022-09-19T10:35:00Z</cp:lastPrinted>
  <dcterms:created xsi:type="dcterms:W3CDTF">2013-12-23T23:15:00Z</dcterms:created>
  <dcterms:modified xsi:type="dcterms:W3CDTF">2022-11-03T10:59:00Z</dcterms:modified>
  <cp:category/>
</cp:coreProperties>
</file>