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9" w:rsidRDefault="00900A19">
      <w:pPr>
        <w:autoSpaceDE w:val="0"/>
        <w:autoSpaceDN w:val="0"/>
        <w:spacing w:after="78" w:line="220" w:lineRule="exact"/>
      </w:pPr>
    </w:p>
    <w:p w:rsidR="003D5A11" w:rsidRDefault="003D5A11" w:rsidP="003D5A1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16074" w:rsidRDefault="00D16074" w:rsidP="00D1607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67145" cy="4172512"/>
            <wp:effectExtent l="19050" t="0" r="0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417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11" w:rsidRPr="00D16074" w:rsidRDefault="003D5A11" w:rsidP="003D5A11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</w:t>
      </w:r>
      <w:r w:rsidRPr="00D1607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D5A11" w:rsidRPr="00D16074" w:rsidRDefault="003D5A11" w:rsidP="003D5A11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D1607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D5A11" w:rsidRPr="002168A8" w:rsidRDefault="003D5A11" w:rsidP="003D5A11">
      <w:pPr>
        <w:autoSpaceDE w:val="0"/>
        <w:autoSpaceDN w:val="0"/>
        <w:spacing w:before="70" w:after="0" w:line="230" w:lineRule="auto"/>
        <w:ind w:right="3223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«Элективный курс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  <w:t>по м</w:t>
      </w:r>
      <w:r w:rsidRPr="002168A8">
        <w:rPr>
          <w:rFonts w:ascii="Times New Roman" w:eastAsia="Times New Roman" w:hAnsi="Times New Roman"/>
          <w:color w:val="000000"/>
          <w:sz w:val="24"/>
          <w:lang w:val="ru-RU"/>
        </w:rPr>
        <w:t>атематик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е»</w:t>
      </w:r>
    </w:p>
    <w:p w:rsidR="003D5A11" w:rsidRPr="00A03601" w:rsidRDefault="003D5A11" w:rsidP="003D5A11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3D5A11" w:rsidRPr="00A03601" w:rsidRDefault="003D5A11" w:rsidP="003D5A11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D5A11" w:rsidRPr="00A03601" w:rsidRDefault="003D5A11" w:rsidP="003D5A11">
      <w:pPr>
        <w:autoSpaceDE w:val="0"/>
        <w:autoSpaceDN w:val="0"/>
        <w:spacing w:before="2830" w:after="0" w:line="230" w:lineRule="auto"/>
        <w:ind w:right="4202"/>
        <w:jc w:val="right"/>
        <w:rPr>
          <w:lang w:val="ru-RU"/>
        </w:rPr>
      </w:pPr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>Минино</w:t>
      </w:r>
      <w:proofErr w:type="spellEnd"/>
      <w:r w:rsidRPr="00A0360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3D5A11" w:rsidRPr="00A03601" w:rsidRDefault="003D5A11" w:rsidP="003D5A11">
      <w:pPr>
        <w:rPr>
          <w:lang w:val="ru-RU"/>
        </w:rPr>
        <w:sectPr w:rsidR="003D5A11" w:rsidRPr="00A03601" w:rsidSect="00B353AF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</w:p>
    <w:p w:rsidR="00900A19" w:rsidRPr="002168A8" w:rsidRDefault="00900A19">
      <w:pPr>
        <w:rPr>
          <w:lang w:val="ru-RU"/>
        </w:rPr>
        <w:sectPr w:rsidR="00900A19" w:rsidRPr="002168A8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900A19" w:rsidRPr="002168A8" w:rsidRDefault="00900A19">
      <w:pPr>
        <w:autoSpaceDE w:val="0"/>
        <w:autoSpaceDN w:val="0"/>
        <w:spacing w:after="78" w:line="220" w:lineRule="exact"/>
        <w:rPr>
          <w:lang w:val="ru-RU"/>
        </w:rPr>
      </w:pPr>
    </w:p>
    <w:p w:rsidR="00900A19" w:rsidRPr="002168A8" w:rsidRDefault="00AE3F6F">
      <w:pPr>
        <w:autoSpaceDE w:val="0"/>
        <w:autoSpaceDN w:val="0"/>
        <w:spacing w:after="0" w:line="230" w:lineRule="auto"/>
        <w:rPr>
          <w:lang w:val="ru-RU"/>
        </w:rPr>
      </w:pPr>
      <w:r w:rsidRPr="002168A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31612" w:rsidRDefault="00AE3F6F" w:rsidP="00231612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bookmarkStart w:id="0" w:name="_Hlk114327814"/>
      <w:r w:rsidR="00231612" w:rsidRPr="00231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1612" w:rsidRDefault="00231612" w:rsidP="00231612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231612" w:rsidRDefault="00231612" w:rsidP="00231612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231612" w:rsidRDefault="00231612" w:rsidP="00231612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231612" w:rsidRDefault="00231612" w:rsidP="00231612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231612" w:rsidRDefault="00231612" w:rsidP="00231612">
      <w:pPr>
        <w:autoSpaceDE w:val="0"/>
        <w:autoSpaceDN w:val="0"/>
        <w:spacing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900A19" w:rsidRPr="00AE3F6F" w:rsidRDefault="00AE3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bookmarkStart w:id="1" w:name="_GoBack"/>
      <w:bookmarkEnd w:id="1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900A19" w:rsidRPr="00AE3F6F" w:rsidRDefault="00AE3F6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900A19" w:rsidRPr="00AE3F6F" w:rsidRDefault="00AE3F6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900A19" w:rsidRPr="00AE3F6F" w:rsidRDefault="00AE3F6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</w:t>
      </w:r>
      <w:proofErr w:type="spellStart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900A19" w:rsidRPr="00AE3F6F" w:rsidRDefault="00AE3F6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900A19" w:rsidRPr="00AE3F6F" w:rsidRDefault="00AE3F6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900A19" w:rsidRPr="00AE3F6F" w:rsidRDefault="00AE3F6F">
      <w:pPr>
        <w:autoSpaceDE w:val="0"/>
        <w:autoSpaceDN w:val="0"/>
        <w:spacing w:before="178" w:after="0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900A19" w:rsidRPr="00AE3F6F" w:rsidRDefault="00AE3F6F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900A19" w:rsidRPr="00AE3F6F" w:rsidRDefault="00AE3F6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На изучение </w:t>
      </w:r>
      <w:r w:rsidR="00F12AC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элективного курса 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математик</w:t>
      </w:r>
      <w:r w:rsidR="00F12AC1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 в 3 классе отводится </w:t>
      </w:r>
      <w:r w:rsidR="00F12AC1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 неделю, всего </w:t>
      </w:r>
      <w:r w:rsidR="00F12AC1">
        <w:rPr>
          <w:rFonts w:ascii="Times New Roman" w:eastAsia="Times New Roman" w:hAnsi="Times New Roman"/>
          <w:color w:val="000000"/>
          <w:sz w:val="24"/>
          <w:lang w:val="ru-RU"/>
        </w:rPr>
        <w:t>34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часов.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78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00A19" w:rsidRPr="00AE3F6F" w:rsidRDefault="00AE3F6F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00A19" w:rsidRPr="00AE3F6F" w:rsidRDefault="00AE3F6F">
      <w:pPr>
        <w:autoSpaceDE w:val="0"/>
        <w:autoSpaceDN w:val="0"/>
        <w:spacing w:before="26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900A19" w:rsidRPr="00AE3F6F" w:rsidRDefault="00AE3F6F">
      <w:pPr>
        <w:autoSpaceDE w:val="0"/>
        <w:autoSpaceDN w:val="0"/>
        <w:spacing w:before="118" w:after="0" w:line="271" w:lineRule="auto"/>
        <w:ind w:firstLine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Масса (единица массы — грамм); соотношение между килограммом и граммом; отношение«тяжелее/легче на/в».</w:t>
      </w:r>
    </w:p>
    <w:p w:rsidR="00900A19" w:rsidRPr="00AE3F6F" w:rsidRDefault="00AE3F6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Стоимость (единицы — рубль, копейка); установление отношения «дороже/дешевле на/в».</w:t>
      </w:r>
    </w:p>
    <w:p w:rsidR="00900A19" w:rsidRPr="00AE3F6F" w:rsidRDefault="00AE3F6F">
      <w:pPr>
        <w:autoSpaceDE w:val="0"/>
        <w:autoSpaceDN w:val="0"/>
        <w:spacing w:before="70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Соотношение «цена, количество, стоимость» в практической ситуации.</w:t>
      </w:r>
    </w:p>
    <w:p w:rsidR="00900A19" w:rsidRPr="00AE3F6F" w:rsidRDefault="00AE3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Время (единица времени — секунда); установление отношения «быстрее/медленнее на/в».</w:t>
      </w:r>
    </w:p>
    <w:p w:rsidR="00900A19" w:rsidRPr="00AE3F6F" w:rsidRDefault="00AE3F6F">
      <w:pPr>
        <w:autoSpaceDE w:val="0"/>
        <w:autoSpaceDN w:val="0"/>
        <w:spacing w:before="70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Соотношение «начало, окончание, продолжительность события» в практической ситуации.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900A19" w:rsidRPr="00AE3F6F" w:rsidRDefault="00AE3F6F">
      <w:pPr>
        <w:autoSpaceDE w:val="0"/>
        <w:autoSpaceDN w:val="0"/>
        <w:spacing w:before="26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внетабличное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 умножение, деление, действия с круглыми числами).</w:t>
      </w:r>
    </w:p>
    <w:p w:rsidR="00900A19" w:rsidRPr="00AE3F6F" w:rsidRDefault="00AE3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чисел в пределах 1000. Действия с числами 0 и 1.</w:t>
      </w:r>
    </w:p>
    <w:p w:rsidR="00900A19" w:rsidRPr="00AE3F6F" w:rsidRDefault="00AE3F6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900A19" w:rsidRPr="00AE3F6F" w:rsidRDefault="00AE3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Переместительное, сочетательное свойства сложения, умножения при вычислениях.</w:t>
      </w:r>
    </w:p>
    <w:p w:rsidR="00900A19" w:rsidRPr="00AE3F6F" w:rsidRDefault="00AE3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Нахождение неизвестного компонента арифметического действия.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900A19" w:rsidRPr="00AE3F6F" w:rsidRDefault="00AE3F6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Однородные величины: сложение и вычитание.</w:t>
      </w:r>
    </w:p>
    <w:p w:rsidR="00900A19" w:rsidRPr="00AE3F6F" w:rsidRDefault="00AE3F6F">
      <w:pPr>
        <w:autoSpaceDE w:val="0"/>
        <w:autoSpaceDN w:val="0"/>
        <w:spacing w:before="264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AE3F6F">
        <w:rPr>
          <w:lang w:val="ru-RU"/>
        </w:rPr>
        <w:br/>
      </w: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900A19" w:rsidRPr="00AE3F6F" w:rsidRDefault="00AE3F6F">
      <w:pPr>
        <w:autoSpaceDE w:val="0"/>
        <w:autoSpaceDN w:val="0"/>
        <w:spacing w:before="26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118" w:after="0" w:line="262" w:lineRule="auto"/>
        <w:ind w:right="720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900A19" w:rsidRPr="00AE3F6F" w:rsidRDefault="00AE3F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Периметр многоугольника: измерение, вычисление, запись равенства.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72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/>
        <w:ind w:firstLine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900A19" w:rsidRPr="00AE3F6F" w:rsidRDefault="00AE3F6F">
      <w:pPr>
        <w:autoSpaceDE w:val="0"/>
        <w:autoSpaceDN w:val="0"/>
        <w:spacing w:before="26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900A19" w:rsidRPr="00AE3F6F" w:rsidRDefault="00AE3F6F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Классификация объектов по двум признакам.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900A19" w:rsidRPr="00AE3F6F" w:rsidRDefault="00AE3F6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900A19" w:rsidRPr="00AE3F6F" w:rsidRDefault="00AE3F6F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900A19" w:rsidRPr="00AE3F6F" w:rsidRDefault="00AE3F6F">
      <w:pPr>
        <w:autoSpaceDE w:val="0"/>
        <w:autoSpaceDN w:val="0"/>
        <w:spacing w:before="26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900A19" w:rsidRPr="00AE3F6F" w:rsidRDefault="00AE3F6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использовать разные приёмы и алгоритмы вычисления;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900A19" w:rsidRPr="00AE3F6F" w:rsidRDefault="00AE3F6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событий, действий сюжета текстовой задачи.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разных формах;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интерпретировать числовые данные, представленные в таблице, на диаграмме;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описания отношений и зависимостей; 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92" w:right="706" w:bottom="476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108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334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речевые высказывания для решения задач; составлять текстовую задачу;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осуществлять переход от одних единиц  измерения величины к другим в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практической ситуацией;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ошибок в ходе и результате выполнения вычисления.</w:t>
      </w:r>
    </w:p>
    <w:p w:rsidR="00900A19" w:rsidRPr="00AE3F6F" w:rsidRDefault="00AE3F6F">
      <w:pPr>
        <w:autoSpaceDE w:val="0"/>
        <w:autoSpaceDN w:val="0"/>
        <w:spacing w:before="178" w:after="0" w:line="367" w:lineRule="auto"/>
        <w:ind w:left="240" w:hanging="24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ход и результат выполнения действия;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поиск ошибок, характеризовать их и исправлять;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 (вывод), подтверждать его объяснением, расчётами;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</w:p>
    <w:p w:rsidR="00900A19" w:rsidRPr="00AE3F6F" w:rsidRDefault="00AE3F6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совместно прикидку и оценку результата выполнения общей работы.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328" w:right="720" w:bottom="1440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78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00A19" w:rsidRPr="00AE3F6F" w:rsidRDefault="00AE3F6F">
      <w:pPr>
        <w:autoSpaceDE w:val="0"/>
        <w:autoSpaceDN w:val="0"/>
        <w:spacing w:before="26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00A19" w:rsidRPr="00AE3F6F" w:rsidRDefault="00AE3F6F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E3F6F">
        <w:rPr>
          <w:lang w:val="ru-RU"/>
        </w:rPr>
        <w:tab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900A19" w:rsidRPr="00AE3F6F" w:rsidRDefault="00AE3F6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900A19" w:rsidRPr="00AE3F6F" w:rsidRDefault="00AE3F6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900A19" w:rsidRPr="00AE3F6F" w:rsidRDefault="00AE3F6F">
      <w:pPr>
        <w:autoSpaceDE w:val="0"/>
        <w:autoSpaceDN w:val="0"/>
        <w:spacing w:before="324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00A19" w:rsidRPr="00AE3F6F" w:rsidRDefault="00AE3F6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900A19" w:rsidRPr="00AE3F6F" w:rsidRDefault="00AE3F6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900A19" w:rsidRPr="00AE3F6F" w:rsidRDefault="00AE3F6F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132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900A19" w:rsidRPr="00AE3F6F" w:rsidRDefault="00AE3F6F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900A19" w:rsidRPr="00AE3F6F" w:rsidRDefault="00AE3F6F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900A19" w:rsidRPr="00AE3F6F" w:rsidRDefault="00AE3F6F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900A19" w:rsidRPr="00AE3F6F" w:rsidRDefault="00AE3F6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900A19" w:rsidRPr="00AE3F6F" w:rsidRDefault="00AE3F6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900A19" w:rsidRPr="00AE3F6F" w:rsidRDefault="00AE3F6F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00A19" w:rsidRPr="00AE3F6F" w:rsidRDefault="00AE3F6F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00A19" w:rsidRPr="00AE3F6F" w:rsidRDefault="00AE3F6F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900A19" w:rsidRPr="00AE3F6F" w:rsidRDefault="00AE3F6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900A19" w:rsidRPr="00AE3F6F" w:rsidRDefault="00AE3F6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144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900A19" w:rsidRPr="00AE3F6F" w:rsidRDefault="00AE3F6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00A19" w:rsidRPr="00AE3F6F" w:rsidRDefault="00AE3F6F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00A19" w:rsidRPr="00AE3F6F" w:rsidRDefault="00AE3F6F">
      <w:pPr>
        <w:autoSpaceDE w:val="0"/>
        <w:autoSpaceDN w:val="0"/>
        <w:spacing w:before="32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00A19" w:rsidRPr="00AE3F6F" w:rsidRDefault="00AE3F6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 классе  обучающийся научится:</w:t>
      </w:r>
    </w:p>
    <w:p w:rsidR="00900A19" w:rsidRPr="00AE3F6F" w:rsidRDefault="00AE3F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1000;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 (в пределах 1000);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—устно и письменно);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умножение и деление с числами 0 и 1, деление с остатком; </w:t>
      </w:r>
    </w:p>
    <w:p w:rsidR="00900A19" w:rsidRPr="00AE3F6F" w:rsidRDefault="00AE3F6F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арифметического действия; </w:t>
      </w:r>
    </w:p>
    <w:p w:rsidR="00900A19" w:rsidRPr="00AE3F6F" w:rsidRDefault="00AE3F6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преобразовывать одни единицы данной величины в другие;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цифровых и аналоговых приборов, измерительных инструментов длину, массу, время; </w:t>
      </w:r>
    </w:p>
    <w:p w:rsidR="00900A19" w:rsidRPr="00AE3F6F" w:rsidRDefault="00AE3F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измерений; </w:t>
      </w:r>
    </w:p>
    <w:p w:rsidR="00900A19" w:rsidRPr="00AE3F6F" w:rsidRDefault="00AE3F6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364" w:right="700" w:bottom="48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108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348" w:lineRule="auto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называть, находить долю величины (половина, четверть);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величины, выраженные долями;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сложение и вычитание однородных величин, умножение и деление величины на однозначное число;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фигуры по площади (наложение, сопоставление числовых значений);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со словами: «все»,«некоторые», «и», «каждый», «если…, то…»;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), в том числе с использованием изученных связок;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одному, двум признакам; извлекать и использовать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информацию, представленную в таблицах с данными о реальных процессах и явлениях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(например, ярлык, этикетка);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структурировать информацию: заполнять простейшие таблицы по образцу;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выполнения учебного задания и следовать ему;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по алгоритму;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(находить общее, различное, уникальное);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верное решение математической задачи. 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328" w:right="728" w:bottom="1440" w:left="1086" w:header="720" w:footer="720" w:gutter="0"/>
          <w:cols w:space="720" w:equalWidth="0">
            <w:col w:w="10086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4" w:line="220" w:lineRule="exact"/>
        <w:rPr>
          <w:lang w:val="ru-RU"/>
        </w:rPr>
      </w:pPr>
    </w:p>
    <w:p w:rsidR="00900A19" w:rsidRDefault="00AE3F6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00A1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A19" w:rsidRDefault="00900A19"/>
        </w:tc>
      </w:tr>
      <w:tr w:rsidR="00900A1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900A1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виде; суммы разрядных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дополнение до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выбор чисел с заданными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 (число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чётность и т. д.).;;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виде; суммы разрядных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дополнение до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выбор чисел с заданными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 (число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чётность и т. д.).;;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900A19" w:rsidRDefault="00900A19">
      <w:pPr>
        <w:autoSpaceDE w:val="0"/>
        <w:autoSpaceDN w:val="0"/>
        <w:spacing w:after="0" w:line="14" w:lineRule="exact"/>
      </w:pPr>
    </w:p>
    <w:p w:rsidR="00900A19" w:rsidRDefault="00900A19">
      <w:pPr>
        <w:sectPr w:rsidR="00900A19">
          <w:pgSz w:w="16840" w:h="11900"/>
          <w:pgMar w:top="282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Default="00900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>
        <w:trPr>
          <w:trHeight w:hRule="exact" w:val="3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виде; суммы разрядных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дополнение до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выбор чисел с заданными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 (число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чётность и т. д.).;;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виде; суммы разрядных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дополнение до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выбор чисел с заданными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 (число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чётность и т. д.).;;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>
        <w:trPr>
          <w:trHeight w:hRule="exact" w:val="3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F12AC1" w:rsidP="00F12AC1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виде; суммы разрядных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дополнение до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выбор чисел с заданными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 (число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разряда;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чётность и т. д.).;;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900A19" w:rsidRDefault="00900A19">
      <w:pPr>
        <w:autoSpaceDE w:val="0"/>
        <w:autoSpaceDN w:val="0"/>
        <w:spacing w:after="0" w:line="14" w:lineRule="exact"/>
      </w:pPr>
    </w:p>
    <w:p w:rsidR="00900A19" w:rsidRDefault="00900A19">
      <w:pPr>
        <w:sectPr w:rsidR="00900A19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Default="00900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>
        <w:trPr>
          <w:trHeight w:hRule="exact" w:val="348"/>
        </w:trPr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</w:tr>
      <w:tr w:rsidR="00900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900A19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Масса (единица массы — грамм); соотношение между килограммом и  граммом; отношение«тяжелее/легче на/в».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ситуаций.;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необходимого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перехода от одних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величины к другим. Установление отношения;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(больше;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равно) между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значениями величины; 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единицах.</w:t>
            </w:r>
          </w:p>
          <w:p w:rsidR="00900A19" w:rsidRDefault="00AE3F6F">
            <w:pPr>
              <w:autoSpaceDE w:val="0"/>
              <w:autoSpaceDN w:val="0"/>
              <w:spacing w:before="20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величинами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купли-;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продажи;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расчётами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900A19" w:rsidRDefault="00900A19">
      <w:pPr>
        <w:autoSpaceDE w:val="0"/>
        <w:autoSpaceDN w:val="0"/>
        <w:spacing w:after="0" w:line="14" w:lineRule="exact"/>
      </w:pPr>
    </w:p>
    <w:p w:rsidR="00900A19" w:rsidRDefault="00900A19">
      <w:pPr>
        <w:sectPr w:rsidR="00900A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Default="00900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>
        <w:trPr>
          <w:trHeight w:hRule="exact" w:val="5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ситуаций.;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необходимого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перехода от одних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величины к другим. Установление отношения;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(больше;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равно) между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значениями величины; 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единицах.</w:t>
            </w:r>
          </w:p>
          <w:p w:rsidR="00900A19" w:rsidRDefault="00AE3F6F">
            <w:pPr>
              <w:autoSpaceDE w:val="0"/>
              <w:autoSpaceDN w:val="0"/>
              <w:spacing w:before="20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величинами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купли-;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продажи;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расчётами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 w:rsidRPr="00D16074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«цена, количество, стоимость» в  практической ситуации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между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величинами (больше/; меньше);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хода выполнения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величинами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(сложение;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увеличение/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уменьшение в;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раз)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случаях;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сводимых к устным; вычислениям.;;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 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p w:rsidR="00900A19" w:rsidRPr="00AE3F6F" w:rsidRDefault="00900A19">
      <w:pPr>
        <w:rPr>
          <w:lang w:val="ru-RU"/>
        </w:rPr>
        <w:sectPr w:rsidR="00900A19" w:rsidRPr="00AE3F6F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Время (единица времени  — секунда); установление отношения «быстрее/ медленнее на/в».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Соотношение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продолжительность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Комментирование.</w:t>
            </w:r>
          </w:p>
          <w:p w:rsidR="00900A19" w:rsidRPr="00AE3F6F" w:rsidRDefault="00AE3F6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величины в; заданных единицах; комментирование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перехода от одних;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 к другим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(однородным).;;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(единица длины  — миллиметр, километр); соотношение между величинами в пределах тысячи.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определять с; помощью цифровых и аналоговых приборов; измерительных;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длину; массу;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выполнять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прикидку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оценку результата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события.;;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 w:rsidRPr="00D16074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Площадь (единицы площади  — квадратный метр, квадратный сантиметр, квадратный дециметр).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B91" w:rsidRDefault="00085B91"/>
          <w:p w:rsidR="00900A19" w:rsidRPr="00085B91" w:rsidRDefault="00085B91" w:rsidP="00085B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ситуаций.;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необходимого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перехода от одних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величины к другим. Установление отношения;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(больше;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равно) между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значениями величины; 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единицах.</w:t>
            </w:r>
          </w:p>
          <w:p w:rsidR="00900A19" w:rsidRDefault="00AE3F6F">
            <w:pPr>
              <w:autoSpaceDE w:val="0"/>
              <w:autoSpaceDN w:val="0"/>
              <w:spacing w:before="20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величинами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купли-;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продажи;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расчётами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p w:rsidR="00900A19" w:rsidRPr="00AE3F6F" w:rsidRDefault="00900A19">
      <w:pPr>
        <w:rPr>
          <w:lang w:val="ru-RU"/>
        </w:rPr>
        <w:sectPr w:rsidR="00900A19" w:rsidRPr="00AE3F6F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>
        <w:trPr>
          <w:trHeight w:hRule="exact" w:val="3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 определять с; помощью цифровых и аналоговых приборов; измерительных;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длину; массу;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выполнять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прикидку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оценку результата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события.;;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«больше/ меньше на/в» в ситуации сравнения предметов и  объектов на основе измерения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ситуаций.;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необходимого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перехода от одних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величины к другим. Установление отношения;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(больше;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равно) между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значениями величины; 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единицах.</w:t>
            </w:r>
          </w:p>
          <w:p w:rsidR="00900A19" w:rsidRDefault="00AE3F6F">
            <w:pPr>
              <w:autoSpaceDE w:val="0"/>
              <w:autoSpaceDN w:val="0"/>
              <w:spacing w:before="18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величинами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купли-;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продажи;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расчётами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900A19">
        <w:trPr>
          <w:trHeight w:hRule="exact" w:val="348"/>
        </w:trPr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</w:tr>
      <w:tr w:rsidR="00900A1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</w:tbl>
    <w:p w:rsidR="00900A19" w:rsidRDefault="00900A19">
      <w:pPr>
        <w:autoSpaceDE w:val="0"/>
        <w:autoSpaceDN w:val="0"/>
        <w:spacing w:after="0" w:line="14" w:lineRule="exact"/>
      </w:pPr>
    </w:p>
    <w:p w:rsidR="00900A19" w:rsidRDefault="00900A19">
      <w:pPr>
        <w:sectPr w:rsidR="00900A19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Default="00900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 w:rsidRPr="00D16074">
        <w:trPr>
          <w:trHeight w:hRule="exact" w:val="27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Устные вычисления, сводимые к действиям в  пределах 100 (табличное и  </w:t>
            </w:r>
            <w:proofErr w:type="spellStart"/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внетабличное</w:t>
            </w:r>
            <w:proofErr w:type="spellEnd"/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умножение, деление, действия с  круглыми числами).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вычисление в случаях;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сводимых к действиям в;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пределах 100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(действия с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десятками;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сотнями;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умножение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 на 1;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чтение; 100).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 и 1.;;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ind w:left="72"/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Письменное сложение, вычитание чисел в пределах 1000.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0 и 1.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и письменные приёмы вычислений.;;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парах/группах.</w:t>
            </w:r>
          </w:p>
          <w:p w:rsidR="00900A19" w:rsidRPr="00AE3F6F" w:rsidRDefault="00AE3F6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умножения/деления на круглое число;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деления чисел;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подбором.;;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приведение примеров;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 деления с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остатком;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</w:t>
            </w:r>
            <w:r w:rsidRPr="00AE3F6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приведение примеров;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 деления с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остатком;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</w:t>
            </w:r>
            <w:r w:rsidRPr="00AE3F6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p w:rsidR="00900A19" w:rsidRPr="00AE3F6F" w:rsidRDefault="00900A19">
      <w:pPr>
        <w:rPr>
          <w:lang w:val="ru-RU"/>
        </w:rPr>
        <w:sectPr w:rsidR="00900A19" w:rsidRPr="00AE3F6F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 w:rsidRPr="00D1607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proofErr w:type="spellStart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работа;Тестирование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и письменные приёмы вычислений.;;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вычислений с использованием;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терминологии.;;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Порядок действий в 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самоконтроль: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вычислениях по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нахождении;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числового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рациональности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и письменные приёмы вычислений.;;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proofErr w:type="spellStart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работа;Тестирование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и письменные приёмы вычислений.;;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proofErr w:type="spellStart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работа;Тестирование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p w:rsidR="00900A19" w:rsidRPr="00AE3F6F" w:rsidRDefault="00900A19">
      <w:pPr>
        <w:rPr>
          <w:lang w:val="ru-RU"/>
        </w:rPr>
        <w:sectPr w:rsidR="00900A19" w:rsidRPr="00AE3F6F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 w:rsidRPr="00D1607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парах/группах.</w:t>
            </w:r>
          </w:p>
          <w:p w:rsidR="00900A19" w:rsidRPr="00AE3F6F" w:rsidRDefault="00AE3F6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умножения/деления на круглое число;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деления чисел;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подбором.;;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2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45" w:lineRule="auto"/>
              <w:ind w:left="72"/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Умножение суммы на  число. Деление трёхзначного числа на  однозначное уголком.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суммы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54" w:lineRule="auto"/>
              <w:ind w:left="72"/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вычисление в случаях;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сводимых к действиям в;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пределах 100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(действия с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десятками;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сотнями;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умножение 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 на 1;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чтение; 100).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 и 1.;;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>
        <w:trPr>
          <w:trHeight w:hRule="exact" w:val="348"/>
        </w:trPr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</w:tr>
      <w:tr w:rsidR="00900A1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900A19" w:rsidRPr="00D16074">
        <w:trPr>
          <w:trHeight w:hRule="exact" w:val="2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(рисунок;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диаграмма;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краткая запись) на; разных этапах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решения задачи.;;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p w:rsidR="00900A19" w:rsidRPr="00AE3F6F" w:rsidRDefault="00900A19">
      <w:pPr>
        <w:rPr>
          <w:lang w:val="ru-RU"/>
        </w:rPr>
        <w:sectPr w:rsidR="00900A19" w:rsidRPr="00AE3F6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 w:rsidRPr="00D16074">
        <w:trPr>
          <w:trHeight w:hRule="exact" w:val="4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 сравнение (разностное, кратное).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парах/группах.</w:t>
            </w:r>
          </w:p>
          <w:p w:rsidR="00900A19" w:rsidRPr="00AE3F6F" w:rsidRDefault="00AE3F6F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с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косвенной;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формулировкой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 на деление с остатком;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умножения суммы на число;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разных способов решения задачи (например; 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к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кратное сравнение); поиск всех;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решений.;;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Запись решения задачи по действиям и с  помощью числового выражения.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хода решения задачи по; числовому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выражению или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другой записи её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решения.;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задач.</w:t>
            </w:r>
          </w:p>
          <w:p w:rsidR="00900A19" w:rsidRPr="00AE3F6F" w:rsidRDefault="00AE3F6F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полного и краткого; ответа к задаче;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возможности другого ответа или; другого способа его получения.;;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доли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величины.;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долей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одной величины;;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>
        <w:trPr>
          <w:trHeight w:hRule="exact" w:val="348"/>
        </w:trPr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032B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</w:tr>
      <w:tr w:rsidR="00900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900A19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85B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5.</w:t>
            </w:r>
            <w:r w:rsidR="00AE3F6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BD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двум признакам.</w:t>
            </w:r>
          </w:p>
          <w:p w:rsidR="00032BDF" w:rsidRDefault="00032BDF" w:rsidP="00032BDF">
            <w:pPr>
              <w:rPr>
                <w:lang w:val="ru-RU"/>
              </w:rPr>
            </w:pPr>
          </w:p>
          <w:p w:rsidR="00900A19" w:rsidRPr="00032BDF" w:rsidRDefault="00032BDF" w:rsidP="00032BDF">
            <w:pPr>
              <w:tabs>
                <w:tab w:val="left" w:pos="388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терминологии для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сюжетной ситуации; отношений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зависимостей.;;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5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BDF" w:rsidRDefault="00AE3F6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  <w:p w:rsidR="00032BDF" w:rsidRDefault="00032BDF" w:rsidP="00032BDF"/>
          <w:p w:rsidR="00900A19" w:rsidRPr="00032BDF" w:rsidRDefault="00032BDF" w:rsidP="00032BDF">
            <w:pPr>
              <w:tabs>
                <w:tab w:val="left" w:pos="1320"/>
              </w:tabs>
            </w:pPr>
            <w:r>
              <w:tab/>
            </w:r>
          </w:p>
        </w:tc>
      </w:tr>
    </w:tbl>
    <w:p w:rsidR="00900A19" w:rsidRDefault="00900A19">
      <w:pPr>
        <w:autoSpaceDE w:val="0"/>
        <w:autoSpaceDN w:val="0"/>
        <w:spacing w:after="0" w:line="14" w:lineRule="exact"/>
      </w:pPr>
    </w:p>
    <w:p w:rsidR="00900A19" w:rsidRDefault="00900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 w:rsidRPr="00D16074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85B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AE3F6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утверждения: конструирование, проверка.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Логические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рассуждения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связками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если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…,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…»,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поэтому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32BDF" w:rsidRDefault="00032B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</w:t>
            </w:r>
          </w:p>
          <w:p w:rsidR="00900A19" w:rsidRPr="00AE3F6F" w:rsidRDefault="00AE3F6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Дифференцированное; задание: составление утверждения на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информации; 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текстовой форме;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связок;«если …;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 …»;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«поэтому»;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«значит».;;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 w:rsidRPr="00D16074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5.3</w:t>
            </w:r>
          </w:p>
        </w:tc>
        <w:tc>
          <w:tcPr>
            <w:tcW w:w="6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Таблицы сложения и умножения: заполнение на  основе результатов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>
            <w:pPr>
              <w:autoSpaceDE w:val="0"/>
              <w:autoSpaceDN w:val="0"/>
              <w:spacing w:before="74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по алгоритму.;;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796"/>
        <w:gridCol w:w="528"/>
        <w:gridCol w:w="1106"/>
        <w:gridCol w:w="1140"/>
        <w:gridCol w:w="804"/>
        <w:gridCol w:w="1670"/>
        <w:gridCol w:w="1608"/>
        <w:gridCol w:w="1382"/>
      </w:tblGrid>
      <w:tr w:rsidR="00900A19" w:rsidRPr="00D16074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900A1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 w:rsidP="00085B91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алгоритмами: воспроизведение;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общих и частных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случаях алгоритмов; устных и письменных вычислений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(сложение;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умножение;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деление);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порядка действий в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числовом;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выражении;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периметра и площади; прямоугольника.;;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Устный;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E3F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A19">
        <w:trPr>
          <w:trHeight w:hRule="exact" w:val="348"/>
        </w:trPr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</w:tr>
      <w:tr w:rsidR="00900A19">
        <w:trPr>
          <w:trHeight w:hRule="exact" w:val="348"/>
        </w:trPr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 w:rsidP="00F12AC1">
            <w:pPr>
              <w:autoSpaceDE w:val="0"/>
              <w:autoSpaceDN w:val="0"/>
              <w:spacing w:before="78" w:after="0" w:line="230" w:lineRule="auto"/>
            </w:pP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</w:tr>
      <w:tr w:rsidR="00900A19">
        <w:trPr>
          <w:trHeight w:hRule="exact" w:val="328"/>
        </w:trPr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F12AC1" w:rsidRDefault="00F12AC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 w:rsidP="00F12AC1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85B91" w:rsidRDefault="00085B91" w:rsidP="00F12AC1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900A19"/>
        </w:tc>
      </w:tr>
    </w:tbl>
    <w:p w:rsidR="00900A19" w:rsidRDefault="00900A19">
      <w:pPr>
        <w:autoSpaceDE w:val="0"/>
        <w:autoSpaceDN w:val="0"/>
        <w:spacing w:after="0" w:line="14" w:lineRule="exact"/>
      </w:pPr>
    </w:p>
    <w:p w:rsidR="00900A19" w:rsidRDefault="00900A19">
      <w:pPr>
        <w:sectPr w:rsidR="00900A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A19" w:rsidRDefault="00900A19">
      <w:pPr>
        <w:autoSpaceDE w:val="0"/>
        <w:autoSpaceDN w:val="0"/>
        <w:spacing w:after="78" w:line="220" w:lineRule="exact"/>
      </w:pPr>
    </w:p>
    <w:p w:rsidR="00900A19" w:rsidRDefault="00AE3F6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84"/>
        <w:gridCol w:w="734"/>
        <w:gridCol w:w="1620"/>
        <w:gridCol w:w="1668"/>
        <w:gridCol w:w="1164"/>
        <w:gridCol w:w="1706"/>
      </w:tblGrid>
      <w:tr w:rsidR="00900A1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00A19" w:rsidTr="00085B91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19" w:rsidRDefault="00900A19"/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19" w:rsidRDefault="00900A19"/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изученного. Устные и письменные приемы сложения и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Письменный; контроль;;</w:t>
            </w:r>
          </w:p>
        </w:tc>
      </w:tr>
      <w:tr w:rsidR="00900A19" w:rsidRPr="00D1607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 w:rsidP="00B15C59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 с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неизвестным вычитаемым.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Письменный; контроль;;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Письменный; контроль;;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между компонентами и результатом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Письменный; контроль;;</w:t>
            </w:r>
          </w:p>
        </w:tc>
      </w:tr>
      <w:tr w:rsidR="00900A19" w:rsidRPr="00D1607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выражениях со скобками и без скобок.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33DFD" w:rsidRDefault="00033DFD" w:rsidP="00033D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</w:tbl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84"/>
        <w:gridCol w:w="734"/>
        <w:gridCol w:w="1620"/>
        <w:gridCol w:w="1668"/>
        <w:gridCol w:w="1164"/>
        <w:gridCol w:w="1706"/>
      </w:tblGrid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B15C59" w:rsidRDefault="00B15C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 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8F4E8C" w:rsidRDefault="008F4E8C" w:rsidP="008F4E8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</w:tbl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4E8C" w:rsidRDefault="008F4E8C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84"/>
        <w:gridCol w:w="734"/>
        <w:gridCol w:w="1620"/>
        <w:gridCol w:w="1668"/>
        <w:gridCol w:w="1164"/>
        <w:gridCol w:w="1706"/>
      </w:tblGrid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8F4E8C" w:rsidRDefault="008F4E8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между числами при делении.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8F4E8C" w:rsidRDefault="008F4E8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 деления для случаев вида 87 : 29, 66 :22.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8F4E8C">
            <w:pPr>
              <w:autoSpaceDE w:val="0"/>
              <w:autoSpaceDN w:val="0"/>
              <w:spacing w:before="98" w:after="0" w:line="230" w:lineRule="auto"/>
              <w:ind w:left="72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="00AE3F6F" w:rsidRPr="0097422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уравнений</w:t>
            </w:r>
            <w:proofErr w:type="spellEnd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00A19" w:rsidRPr="0097422A" w:rsidRDefault="00AE3F6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97422A">
              <w:rPr>
                <w:lang w:val="ru-RU"/>
              </w:rPr>
              <w:br/>
            </w: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97422A">
              <w:rPr>
                <w:lang w:val="ru-RU"/>
              </w:rPr>
              <w:br/>
            </w: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</w:tbl>
    <w:p w:rsidR="00900A19" w:rsidRPr="0097422A" w:rsidRDefault="00900A19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84"/>
        <w:gridCol w:w="734"/>
        <w:gridCol w:w="1620"/>
        <w:gridCol w:w="1668"/>
        <w:gridCol w:w="1164"/>
        <w:gridCol w:w="1706"/>
      </w:tblGrid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8F4E8C">
            <w:pPr>
              <w:autoSpaceDE w:val="0"/>
              <w:autoSpaceDN w:val="0"/>
              <w:spacing w:before="98" w:after="0" w:line="230" w:lineRule="auto"/>
              <w:ind w:left="72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AE3F6F" w:rsidRPr="0097422A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  <w:proofErr w:type="spellEnd"/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97422A">
              <w:rPr>
                <w:lang w:val="ru-RU"/>
              </w:rPr>
              <w:br/>
            </w: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97422A">
              <w:rPr>
                <w:lang w:val="ru-RU"/>
              </w:rPr>
              <w:br/>
            </w:r>
            <w:r w:rsidRPr="00974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8F4E8C" w:rsidRDefault="008F4E8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8F4E8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 деления, когда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делитель больше делимого.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8F4E8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 w:rsidP="008F4E8C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и названия </w:t>
            </w:r>
            <w:r w:rsidRPr="00AE3F6F">
              <w:rPr>
                <w:lang w:val="ru-RU"/>
              </w:rPr>
              <w:tab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трехзначных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8F4E8C" w:rsidRDefault="008F4E8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Увеличение, уменьшение чисел в 10 раз, в 100 раз.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84"/>
        <w:gridCol w:w="734"/>
        <w:gridCol w:w="1620"/>
        <w:gridCol w:w="1668"/>
        <w:gridCol w:w="1164"/>
        <w:gridCol w:w="1706"/>
      </w:tblGrid>
      <w:tr w:rsidR="00900A19" w:rsidRPr="00D1607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8F4E8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трёхзначных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8F4E8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708"/>
        <w:gridCol w:w="2952"/>
        <w:gridCol w:w="734"/>
        <w:gridCol w:w="1620"/>
        <w:gridCol w:w="1668"/>
        <w:gridCol w:w="1164"/>
        <w:gridCol w:w="1706"/>
      </w:tblGrid>
      <w:tr w:rsidR="00900A19" w:rsidRPr="00D16074" w:rsidTr="0097422A">
        <w:trPr>
          <w:trHeight w:hRule="exact" w:val="1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33D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74" w:lineRule="auto"/>
              <w:ind w:left="576" w:right="144" w:hanging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260+310, 670-140.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 w:rsidTr="0097422A">
        <w:trPr>
          <w:trHeight w:hRule="exact"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33D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 w:rsidP="00033DFD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трехзначных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 w:rsidTr="0097422A">
        <w:trPr>
          <w:trHeight w:hRule="exact" w:val="1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33D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180*4, 900: 3.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 ;</w:t>
            </w:r>
          </w:p>
        </w:tc>
      </w:tr>
      <w:tr w:rsidR="00900A19" w:rsidRPr="00D16074" w:rsidTr="0097422A">
        <w:trPr>
          <w:trHeight w:hRule="exact"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33D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240 • 3, 203*4, 960:3.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 ;</w:t>
            </w:r>
          </w:p>
        </w:tc>
      </w:tr>
      <w:tr w:rsidR="00900A19" w:rsidRPr="00D16074" w:rsidTr="0097422A">
        <w:trPr>
          <w:trHeight w:hRule="exact"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33DFD" w:rsidRDefault="00033DF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 w:rsidP="0097422A">
            <w:pPr>
              <w:autoSpaceDE w:val="0"/>
              <w:autoSpaceDN w:val="0"/>
              <w:spacing w:before="98" w:after="0" w:line="271" w:lineRule="auto"/>
              <w:ind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100: 50, 800 :400.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 ;</w:t>
            </w:r>
          </w:p>
        </w:tc>
      </w:tr>
      <w:tr w:rsidR="00900A19" w:rsidRPr="00D16074" w:rsidTr="0097422A">
        <w:trPr>
          <w:trHeight w:hRule="exact" w:val="18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33DFD" w:rsidRDefault="00033DF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 w:rsidP="00033DFD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68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97422A" w:rsidRDefault="00AE3F6F" w:rsidP="0097422A">
            <w:pPr>
              <w:autoSpaceDE w:val="0"/>
              <w:autoSpaceDN w:val="0"/>
              <w:spacing w:before="98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</w:tbl>
    <w:p w:rsidR="00900A19" w:rsidRPr="00AE3F6F" w:rsidRDefault="00900A19">
      <w:pPr>
        <w:autoSpaceDE w:val="0"/>
        <w:autoSpaceDN w:val="0"/>
        <w:spacing w:after="0" w:line="14" w:lineRule="exact"/>
        <w:rPr>
          <w:lang w:val="ru-RU"/>
        </w:rPr>
      </w:pP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84"/>
        <w:gridCol w:w="734"/>
        <w:gridCol w:w="1620"/>
        <w:gridCol w:w="1668"/>
        <w:gridCol w:w="1164"/>
        <w:gridCol w:w="1706"/>
      </w:tblGrid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33D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Алгоритм письменного умножения трехзначного числа на однозначное.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33D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пройденного. Что узнали. Чему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 w:rsidRPr="00D1607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033D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  <w:r w:rsidR="00AE3F6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пройденного. Что узнали. Чему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Default="00AE3F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412303" w:rsidRDefault="00412303">
            <w:pPr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E3F6F">
              <w:rPr>
                <w:lang w:val="ru-RU"/>
              </w:rPr>
              <w:br/>
            </w: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работа;;</w:t>
            </w:r>
          </w:p>
        </w:tc>
      </w:tr>
      <w:tr w:rsidR="00900A19">
        <w:trPr>
          <w:trHeight w:hRule="exact" w:val="810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AE3F6F" w:rsidRDefault="00AE3F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E3F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33DFD" w:rsidRDefault="00033DF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33DFD" w:rsidRDefault="00033D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A19" w:rsidRPr="00033DFD" w:rsidRDefault="00033DFD" w:rsidP="00033DF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</w:tr>
    </w:tbl>
    <w:p w:rsidR="00900A19" w:rsidRDefault="00900A19">
      <w:pPr>
        <w:autoSpaceDE w:val="0"/>
        <w:autoSpaceDN w:val="0"/>
        <w:spacing w:after="0" w:line="14" w:lineRule="exact"/>
      </w:pPr>
    </w:p>
    <w:p w:rsidR="00900A19" w:rsidRDefault="00900A19">
      <w:pPr>
        <w:sectPr w:rsidR="00900A1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19" w:rsidRDefault="00900A19">
      <w:pPr>
        <w:autoSpaceDE w:val="0"/>
        <w:autoSpaceDN w:val="0"/>
        <w:spacing w:after="78" w:line="220" w:lineRule="exact"/>
      </w:pPr>
    </w:p>
    <w:p w:rsidR="00900A19" w:rsidRDefault="00AE3F6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0A19" w:rsidRDefault="00AE3F6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0A19" w:rsidRPr="00AE3F6F" w:rsidRDefault="00AE3F6F">
      <w:pPr>
        <w:autoSpaceDE w:val="0"/>
        <w:autoSpaceDN w:val="0"/>
        <w:spacing w:before="166" w:after="0"/>
        <w:ind w:right="144"/>
        <w:rPr>
          <w:lang w:val="ru-RU"/>
        </w:rPr>
      </w:pP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3 класс /Моро М.И., </w:t>
      </w:r>
      <w:proofErr w:type="spellStart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</w:t>
      </w:r>
      <w:proofErr w:type="spellStart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Бельтюкова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 Г.В. и другие, Акционерное общество «Издательство «Просвещение»; </w:t>
      </w:r>
      <w:r w:rsidRPr="00AE3F6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E3F6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00A19" w:rsidRPr="00AE3F6F" w:rsidRDefault="00AE3F6F">
      <w:pPr>
        <w:autoSpaceDE w:val="0"/>
        <w:autoSpaceDN w:val="0"/>
        <w:spacing w:before="262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00A19" w:rsidRPr="00AE3F6F" w:rsidRDefault="00AE3F6F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/, Поурочные разработки по курсу Математика к УМК М.М. Моро (,,Школа России").</w:t>
      </w:r>
    </w:p>
    <w:p w:rsidR="00900A19" w:rsidRPr="00AE3F6F" w:rsidRDefault="00AE3F6F">
      <w:pPr>
        <w:autoSpaceDE w:val="0"/>
        <w:autoSpaceDN w:val="0"/>
        <w:spacing w:before="264"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00A19" w:rsidRPr="00AE3F6F" w:rsidRDefault="00AE3F6F">
      <w:pPr>
        <w:autoSpaceDE w:val="0"/>
        <w:autoSpaceDN w:val="0"/>
        <w:spacing w:before="166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E3F6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E3F6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A19" w:rsidRPr="00AE3F6F" w:rsidRDefault="00900A19">
      <w:pPr>
        <w:autoSpaceDE w:val="0"/>
        <w:autoSpaceDN w:val="0"/>
        <w:spacing w:after="78" w:line="220" w:lineRule="exact"/>
        <w:rPr>
          <w:lang w:val="ru-RU"/>
        </w:rPr>
      </w:pPr>
    </w:p>
    <w:p w:rsidR="00900A19" w:rsidRPr="00AE3F6F" w:rsidRDefault="00AE3F6F">
      <w:pPr>
        <w:autoSpaceDE w:val="0"/>
        <w:autoSpaceDN w:val="0"/>
        <w:spacing w:after="0" w:line="230" w:lineRule="auto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00A19" w:rsidRPr="00AE3F6F" w:rsidRDefault="00AE3F6F">
      <w:pPr>
        <w:autoSpaceDE w:val="0"/>
        <w:autoSpaceDN w:val="0"/>
        <w:spacing w:before="346" w:after="0" w:line="302" w:lineRule="auto"/>
        <w:ind w:right="5184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E3F6F">
        <w:rPr>
          <w:lang w:val="ru-RU"/>
        </w:rPr>
        <w:br/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Мультимедиа, таблицы по математике, компьютер.</w:t>
      </w:r>
    </w:p>
    <w:p w:rsidR="00900A19" w:rsidRPr="00AE3F6F" w:rsidRDefault="00AE3F6F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AE3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магнитная </w:t>
      </w:r>
      <w:proofErr w:type="spellStart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доска,экран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 xml:space="preserve">, колонки, компьютер, проектор; комплекс инструментов: </w:t>
      </w:r>
      <w:proofErr w:type="spellStart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линейка,транспортировка,школьник,циркуль</w:t>
      </w:r>
      <w:proofErr w:type="spellEnd"/>
      <w:r w:rsidRPr="00AE3F6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00A19" w:rsidRPr="00AE3F6F" w:rsidRDefault="00900A19">
      <w:pPr>
        <w:rPr>
          <w:lang w:val="ru-RU"/>
        </w:rPr>
        <w:sectPr w:rsidR="00900A19" w:rsidRPr="00AE3F6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1DF7" w:rsidRPr="00AE3F6F" w:rsidRDefault="00581DF7">
      <w:pPr>
        <w:rPr>
          <w:lang w:val="ru-RU"/>
        </w:rPr>
      </w:pPr>
    </w:p>
    <w:sectPr w:rsidR="00581DF7" w:rsidRPr="00AE3F6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7730"/>
    <w:rsid w:val="00032BDF"/>
    <w:rsid w:val="00033DFD"/>
    <w:rsid w:val="00034616"/>
    <w:rsid w:val="0006063C"/>
    <w:rsid w:val="00085B91"/>
    <w:rsid w:val="00121623"/>
    <w:rsid w:val="0015074B"/>
    <w:rsid w:val="002168A8"/>
    <w:rsid w:val="00231612"/>
    <w:rsid w:val="0029639D"/>
    <w:rsid w:val="00326F90"/>
    <w:rsid w:val="003D5A11"/>
    <w:rsid w:val="00412303"/>
    <w:rsid w:val="00581DF7"/>
    <w:rsid w:val="005D2D37"/>
    <w:rsid w:val="008F4E8C"/>
    <w:rsid w:val="00900A19"/>
    <w:rsid w:val="0097422A"/>
    <w:rsid w:val="00AA1D8D"/>
    <w:rsid w:val="00AE3F6F"/>
    <w:rsid w:val="00B15C59"/>
    <w:rsid w:val="00B47730"/>
    <w:rsid w:val="00C2767D"/>
    <w:rsid w:val="00CB0664"/>
    <w:rsid w:val="00D16074"/>
    <w:rsid w:val="00E80991"/>
    <w:rsid w:val="00EA45AF"/>
    <w:rsid w:val="00F12AC1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1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1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72181-5BB4-46AA-A827-36946B61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32</Pages>
  <Words>6031</Words>
  <Characters>34382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40333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</cp:lastModifiedBy>
  <cp:revision>9</cp:revision>
  <cp:lastPrinted>2022-09-19T10:41:00Z</cp:lastPrinted>
  <dcterms:created xsi:type="dcterms:W3CDTF">2013-12-23T23:15:00Z</dcterms:created>
  <dcterms:modified xsi:type="dcterms:W3CDTF">2022-11-03T11:01:00Z</dcterms:modified>
  <cp:category/>
</cp:coreProperties>
</file>