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3B" w:rsidRPr="009F6518" w:rsidRDefault="009F6518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2290626)</w:t>
      </w:r>
    </w:p>
    <w:p w:rsidR="0041783B" w:rsidRPr="009F6518" w:rsidRDefault="009F651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right="4240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41783B" w:rsidRPr="009F6518" w:rsidRDefault="009F6518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41783B" w:rsidRPr="009F6518" w:rsidRDefault="009F6518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начальных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классов</w:t>
      </w:r>
    </w:p>
    <w:p w:rsidR="0041783B" w:rsidRPr="009F6518" w:rsidRDefault="009F6518">
      <w:pPr>
        <w:autoSpaceDE w:val="0"/>
        <w:autoSpaceDN w:val="0"/>
        <w:spacing w:before="2830" w:after="0" w:line="230" w:lineRule="auto"/>
        <w:ind w:right="4316"/>
        <w:jc w:val="right"/>
        <w:rPr>
          <w:lang w:val="ru-RU"/>
        </w:rPr>
      </w:pPr>
      <w:proofErr w:type="spell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Минино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78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1783B" w:rsidRPr="009F6518" w:rsidRDefault="009F6518">
      <w:pPr>
        <w:autoSpaceDE w:val="0"/>
        <w:autoSpaceDN w:val="0"/>
        <w:spacing w:before="346" w:after="0"/>
        <w:ind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«Математика» для обучающихся 3 класса составлена на основе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 начальной шк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оле изучение математики имеет особое значение в развитии младшего школьника.</w:t>
      </w:r>
    </w:p>
    <w:p w:rsidR="0041783B" w:rsidRPr="009F6518" w:rsidRDefault="009F651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ия в основном звене школы, а также будут востребованы в жизни.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1783B" w:rsidRPr="009F6518" w:rsidRDefault="009F651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— понимание з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1783B" w:rsidRPr="009F6518" w:rsidRDefault="009F651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Фо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целое»,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«больше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41783B" w:rsidRPr="009F6518" w:rsidRDefault="009F651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математического развития младшего школьника — формирование способности к интеллектуальной деятельност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и, пространственного воображения, математической речи; умение строить рассуждения, выбирать </w:t>
      </w:r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1783B" w:rsidRPr="009F6518" w:rsidRDefault="009F651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Стан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овление учебно-познавательных мотивов и интереса к изучению математики и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инах и понятиях; прочных  навыков использования математических знаний в повседневной жизни.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школьника:</w:t>
      </w:r>
    </w:p>
    <w:p w:rsidR="0041783B" w:rsidRPr="009F6518" w:rsidRDefault="009F6518">
      <w:pPr>
        <w:autoSpaceDE w:val="0"/>
        <w:autoSpaceDN w:val="0"/>
        <w:spacing w:before="178" w:after="0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в обществе (хронология событий, протяжённость по времени, образование целого из частей, изменение формы, размера и т.д.);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 человека (памятники архитектуры, сокровища искусства и культуры, объекты природы);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, строить логические цепочки рассуждений; опровергать или подтверждать истинность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66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41783B" w:rsidRPr="009F6518" w:rsidRDefault="009F651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— возможности их измерить, опр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школьником многих математических явлений помогает его тяга к моделированию, что облегчает освоение общего способа решения уч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ебной задачи, а также работу с разными средствами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41783B" w:rsidRPr="009F6518" w:rsidRDefault="009F651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успешного дальнейшего обучения в основном звене школы.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3 классе отводится 4 часа в неделю, всего 136 часов.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78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1783B" w:rsidRPr="009F6518" w:rsidRDefault="009F651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разделами: «Числа и </w:t>
      </w:r>
      <w:proofErr w:type="spell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41783B" w:rsidRPr="009F6518" w:rsidRDefault="009F6518">
      <w:pPr>
        <w:autoSpaceDE w:val="0"/>
        <w:autoSpaceDN w:val="0"/>
        <w:spacing w:before="26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41783B" w:rsidRPr="009F6518" w:rsidRDefault="009F6518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1000: чтение, запись, сравнение, представление в виде суммы ра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зрядных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Масса (единица массы — грамм); соотношение между килограммом и граммом; </w:t>
      </w:r>
      <w:proofErr w:type="spellStart"/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отношение«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тяжелее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/легче на/в».</w:t>
      </w:r>
    </w:p>
    <w:p w:rsidR="0041783B" w:rsidRPr="009F6518" w:rsidRDefault="009F651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Стоимость (един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ицы — рубль, копейка); установление отношения «дороже/дешевле на/в».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Соотношение «цена, количество, стоимость» в практической ситуации.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Время (единица времени — секунда); установление отношения «быстрее/медленнее на/в».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олжительность события» в практической ситуации.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41783B" w:rsidRPr="009F6518" w:rsidRDefault="009F6518">
      <w:pPr>
        <w:autoSpaceDE w:val="0"/>
        <w:autoSpaceDN w:val="0"/>
        <w:spacing w:before="26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внетабличное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умножение, деление, действия с круглыми числами).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41783B" w:rsidRPr="009F6518" w:rsidRDefault="009F651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е, сочетательное свойства сложения, умножения при вычислениях.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ислениями в пределах 1000.</w:t>
      </w:r>
    </w:p>
    <w:p w:rsidR="0041783B" w:rsidRPr="009F6518" w:rsidRDefault="009F651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41783B" w:rsidRPr="009F6518" w:rsidRDefault="009F6518">
      <w:pPr>
        <w:autoSpaceDE w:val="0"/>
        <w:autoSpaceDN w:val="0"/>
        <w:spacing w:before="264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9F6518">
        <w:rPr>
          <w:lang w:val="ru-RU"/>
        </w:rPr>
        <w:br/>
      </w: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ия. Проверка решения и оценка полученного результата.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41783B" w:rsidRPr="009F6518" w:rsidRDefault="009F6518">
      <w:pPr>
        <w:autoSpaceDE w:val="0"/>
        <w:autoSpaceDN w:val="0"/>
        <w:spacing w:before="26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</w:t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фигуры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118" w:after="0" w:line="262" w:lineRule="auto"/>
        <w:ind w:right="720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41783B" w:rsidRPr="009F6518" w:rsidRDefault="009F65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72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/>
        <w:ind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Измерение площади, запись результата измерения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41783B" w:rsidRPr="009F6518" w:rsidRDefault="009F6518">
      <w:pPr>
        <w:autoSpaceDE w:val="0"/>
        <w:autoSpaceDN w:val="0"/>
        <w:spacing w:before="26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</w:t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ация</w:t>
      </w:r>
    </w:p>
    <w:p w:rsidR="0041783B" w:rsidRPr="009F6518" w:rsidRDefault="009F651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1783B" w:rsidRPr="009F6518" w:rsidRDefault="009F651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ными.</w:t>
      </w:r>
    </w:p>
    <w:p w:rsidR="0041783B" w:rsidRPr="009F6518" w:rsidRDefault="009F6518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41783B" w:rsidRPr="009F6518" w:rsidRDefault="009F6518">
      <w:pPr>
        <w:autoSpaceDE w:val="0"/>
        <w:autoSpaceDN w:val="0"/>
        <w:spacing w:before="26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41783B" w:rsidRPr="009F6518" w:rsidRDefault="009F651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сравни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математические объекты (числа, величины, геометрические фигуры);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(числа, величины, геометрические фигуры, текстовые задачи в одно де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йствие) по выбранному признаку;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использовать разные приёмы и алгоритмы вычисления;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выбирать метод решения (моделир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ование ситуации, перебор вариантов, использование алгоритма);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моделировать предложенную практическую ситуацию; </w:t>
      </w:r>
    </w:p>
    <w:p w:rsidR="0041783B" w:rsidRPr="009F6518" w:rsidRDefault="009F651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разных формах;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числовые данные, п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редставленные в таблице, на диаграмме;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ения и проверки значения математического термина (понятия).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2" w:right="706" w:bottom="476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108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334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речевые в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ысказывания для решения задач; составлять текстовую задачу;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выбирать, осуществлять перех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од от одних единиц  измерения величины к другим в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практической ситуацией;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ошибок в ходе и результате выполнения вычисления.</w:t>
      </w:r>
    </w:p>
    <w:p w:rsidR="0041783B" w:rsidRPr="009F6518" w:rsidRDefault="009F6518">
      <w:pPr>
        <w:autoSpaceDE w:val="0"/>
        <w:autoSpaceDN w:val="0"/>
        <w:spacing w:before="178" w:after="0" w:line="367" w:lineRule="auto"/>
        <w:ind w:left="240" w:hanging="24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выбирать и использовать различные приёмы прикидки и проверки правильнос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ти вычисления; —  проверять полноту и правильность заполнения таблиц сложения, умножения..</w:t>
      </w:r>
    </w:p>
    <w:p w:rsidR="0041783B" w:rsidRPr="009F6518" w:rsidRDefault="009F651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при работе в группе или в паре выполнять предложенные задания (находить разные решения; определять с помощью цифровых и аналоговых прибор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ов, измерительных инструментов длину, массу, время);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льтата выполнения общей работы.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328" w:right="720" w:bottom="1440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78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ого предмета.</w:t>
      </w:r>
    </w:p>
    <w:p w:rsidR="0041783B" w:rsidRPr="009F6518" w:rsidRDefault="009F6518">
      <w:pPr>
        <w:autoSpaceDE w:val="0"/>
        <w:autoSpaceDN w:val="0"/>
        <w:spacing w:before="26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1783B" w:rsidRPr="009F6518" w:rsidRDefault="009F651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F6518">
        <w:rPr>
          <w:lang w:val="ru-RU"/>
        </w:rPr>
        <w:tab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41783B" w:rsidRPr="009F6518" w:rsidRDefault="009F651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общей культуры человека; </w:t>
      </w:r>
    </w:p>
    <w:p w:rsidR="0041783B" w:rsidRPr="009F6518" w:rsidRDefault="009F651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совместной деятельности со сверстниками, проявлять способность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применять математику для решения практ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математических отношений в реальной жизни, повышающих интерес к инт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еллектуальному труду и уверенность своих силах при решении поставленных задач, умение преодолевать трудности;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жизненных проблем;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оятельно выбранных учебных проблем, задач.</w:t>
      </w:r>
    </w:p>
    <w:p w:rsidR="0041783B" w:rsidRPr="009F6518" w:rsidRDefault="009F6518">
      <w:pPr>
        <w:autoSpaceDE w:val="0"/>
        <w:autoSpaceDN w:val="0"/>
        <w:spacing w:before="324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1783B" w:rsidRPr="009F6518" w:rsidRDefault="009F651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1783B" w:rsidRPr="009F6518" w:rsidRDefault="009F651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1783B" w:rsidRPr="009F6518" w:rsidRDefault="009F651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еские графические и измерительные навыки для успешного решения учебных и житейских задач;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</w:t>
      </w: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ательские действия: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132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понимать и адекватно использовать математическую терминологию: различать, характери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зовать, использовать для решения учебных и практических задач;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41783B" w:rsidRPr="009F6518" w:rsidRDefault="009F651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1783B" w:rsidRPr="009F6518" w:rsidRDefault="009F651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</w:t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е коммуникативные учебные действия: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41783B" w:rsidRPr="009F6518" w:rsidRDefault="009F651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1783B" w:rsidRPr="009F6518" w:rsidRDefault="009F651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41783B" w:rsidRPr="009F6518" w:rsidRDefault="009F651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41783B" w:rsidRPr="009F6518" w:rsidRDefault="009F651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казательства своей правоты, проявлять этику общения;</w:t>
      </w:r>
    </w:p>
    <w:p w:rsidR="0041783B" w:rsidRPr="009F6518" w:rsidRDefault="009F651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отрезка);</w:t>
      </w:r>
    </w:p>
    <w:p w:rsidR="0041783B" w:rsidRPr="009F6518" w:rsidRDefault="009F651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41783B" w:rsidRPr="009F6518" w:rsidRDefault="009F651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41783B" w:rsidRPr="009F6518" w:rsidRDefault="009F651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</w:t>
      </w: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ганизация: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144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41783B" w:rsidRPr="009F6518" w:rsidRDefault="009F651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учебнику, дополнительным средствам обучения, в том числе электронным);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1783B" w:rsidRPr="009F6518" w:rsidRDefault="009F6518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1783B" w:rsidRPr="009F6518" w:rsidRDefault="009F6518">
      <w:pPr>
        <w:autoSpaceDE w:val="0"/>
        <w:autoSpaceDN w:val="0"/>
        <w:spacing w:before="322" w:after="0" w:line="230" w:lineRule="auto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1783B" w:rsidRPr="009F6518" w:rsidRDefault="009F651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3 </w:t>
      </w:r>
      <w:proofErr w:type="gram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классе  обучающийся</w:t>
      </w:r>
      <w:proofErr w:type="gram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41783B" w:rsidRPr="009F6518" w:rsidRDefault="009F651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устно, в пределах 1000 — письменно); умножение и деление на однозначное число (в пределах 100 —устно и письменно);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</w:p>
    <w:p w:rsidR="0041783B" w:rsidRPr="009F6518" w:rsidRDefault="009F6518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и соблюдать порядок действий при вычислен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находить неизвестный компонент ариф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метического действия; </w:t>
      </w:r>
    </w:p>
    <w:p w:rsidR="0041783B" w:rsidRPr="009F6518" w:rsidRDefault="009F651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преобразов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ывать одни единицы данной величины в другие;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:rsidR="0041783B" w:rsidRPr="009F6518" w:rsidRDefault="009F651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измерений; </w:t>
      </w:r>
    </w:p>
    <w:p w:rsidR="0041783B" w:rsidRPr="009F6518" w:rsidRDefault="009F651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продолжительность события; сравнивать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величины длины, площади, массы, времени, стоимости, устанавливая между ними соотношение «больше/ меньше на/в»; 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364" w:right="700" w:bottom="48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108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348" w:lineRule="auto"/>
        <w:rPr>
          <w:lang w:val="ru-RU"/>
        </w:rPr>
      </w:pP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выполнять сложение и вычитание однородных величин,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умножение и деление величины на однозначное число;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его реалистичность, проверять вычисления);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фигуры по площади (наложение, сопоставление числовых значений);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находить пер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иметр прямоугольника (квадрата), площадь прямоугольника (квадрата), используя правило/алгоритм;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словами: «</w:t>
      </w:r>
      <w:proofErr w:type="spell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все»,«некоторые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», «и», «каждый», «если…, то…»;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вод), строить логические рассуждения (одно/</w:t>
      </w:r>
      <w:proofErr w:type="spellStart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), в том числе с использованием изученных связок;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информацию, представленную в таблицах с данными о реальных процессах и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явлениях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структурировать информацию: заполнять простейшие таблицы по образцу;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выполнения учебного задания и следов</w:t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ему;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(находить общее, различное, уникальное);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328" w:right="728" w:bottom="1440" w:left="1086" w:header="720" w:footer="720" w:gutter="0"/>
          <w:cols w:space="720" w:equalWidth="0">
            <w:col w:w="10086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64" w:line="220" w:lineRule="exact"/>
        <w:rPr>
          <w:lang w:val="ru-RU"/>
        </w:rPr>
      </w:pPr>
    </w:p>
    <w:p w:rsidR="0041783B" w:rsidRDefault="009F651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1783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1783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1783B" w:rsidRDefault="0041783B"/>
        </w:tc>
      </w:tr>
      <w:tr w:rsidR="0041783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Увеличение/уменьшение числа в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41783B" w:rsidRPr="009F651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Масса (единица массы — грамм); соотношение между килограммом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граммом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; отношение «тяжелее/легче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Соотношение «цена, количество, стоимость»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практической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ситуации</w:t>
            </w:r>
            <w:r w:rsidRPr="009F65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Время (единица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времени  —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секунда); установление отношения «быстрее/ медленнее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на/в».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Соотношение«начало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продолжительность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(единица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длины  —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миллиметр, километр); соотношение между величинами в  пределах тысячи.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Площадь (единицы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площади  —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квадратный метр,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квадратный сантиметр, квадратный дециметр).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Соотношение «больше/ меньше на/в» в ситуации сравнения предметов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измерения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41783B" w:rsidRPr="009F651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Устные вычисления, сводимые к действиям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пределах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100 (табличное и  </w:t>
            </w:r>
            <w:proofErr w:type="spell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внетабличное</w:t>
            </w:r>
            <w:proofErr w:type="spell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умножение, деление, действия с  круглыми числами).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сложение, вычитание чисел в пределах 1000.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0 и 1.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Взаимосвязь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умножения и 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умножение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столбик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письменное деление уголком.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</w:tbl>
    <w:p w:rsidR="0041783B" w:rsidRPr="009F6518" w:rsidRDefault="0041783B">
      <w:pPr>
        <w:autoSpaceDE w:val="0"/>
        <w:autoSpaceDN w:val="0"/>
        <w:spacing w:after="0" w:line="14" w:lineRule="exact"/>
        <w:rPr>
          <w:lang w:val="ru-RU"/>
        </w:rPr>
      </w:pPr>
    </w:p>
    <w:p w:rsidR="0041783B" w:rsidRPr="009F6518" w:rsidRDefault="0041783B">
      <w:pPr>
        <w:rPr>
          <w:lang w:val="ru-RU"/>
        </w:rPr>
        <w:sectPr w:rsidR="0041783B" w:rsidRPr="009F6518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1783B" w:rsidRPr="009F651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Переместительное,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сочетательное свойства сложения, умножения при вычислениях.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Порядок действий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числовом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выражении, значение числового выражения, содержащего несколько действий (со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скобками/ без скобок), с вычислениями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Умножение суммы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  число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Деление трёхзначного числа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  однозначное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уголком.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суммы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0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41783B" w:rsidRPr="009F651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Задачи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  понимание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смысла арифметических действий (в том числе деления с остатком), отношений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Запись решения задачи по действиям и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помощью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числового выражения.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полученного результата.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Доля величины: половина, четверть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практической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ситуации; сравнение долей одной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 w:rsidRPr="009F65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геометрических фигур (разбиение фигуры на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части, составление фигуры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частей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Вычисление площади прямоугольника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(квадрата) с заданными сторонами, запись 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помощью наложения.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50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утверждения: конструирование, проверка.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Логические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рассуждения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связками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«если …, то …», «поэтому», «значит».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1783B" w:rsidRPr="009F651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Таблицы сложения и умножения: заполнение </w:t>
            </w:r>
            <w:proofErr w:type="gramStart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  основе</w:t>
            </w:r>
            <w:proofErr w:type="gramEnd"/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результатов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Формализованное описание последовательности </w:t>
            </w: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 (инструкция, план, схема, алгоритм).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 w:rsidRPr="009F651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41783B">
            <w:pPr>
              <w:rPr>
                <w:lang w:val="ru-RU"/>
              </w:rPr>
            </w:pPr>
          </w:p>
        </w:tc>
      </w:tr>
      <w:tr w:rsidR="0041783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Резервное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78" w:line="220" w:lineRule="exact"/>
      </w:pPr>
    </w:p>
    <w:p w:rsidR="0041783B" w:rsidRDefault="009F651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1783B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1783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3B" w:rsidRDefault="0041783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  <w:tr w:rsidR="0041783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Pr="009F6518" w:rsidRDefault="009F651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65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9F65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783B" w:rsidRDefault="0041783B"/>
        </w:tc>
      </w:tr>
    </w:tbl>
    <w:p w:rsidR="0041783B" w:rsidRDefault="0041783B">
      <w:pPr>
        <w:autoSpaceDE w:val="0"/>
        <w:autoSpaceDN w:val="0"/>
        <w:spacing w:after="0" w:line="14" w:lineRule="exact"/>
      </w:pPr>
    </w:p>
    <w:p w:rsidR="0041783B" w:rsidRDefault="0041783B">
      <w:pPr>
        <w:sectPr w:rsidR="0041783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Default="0041783B">
      <w:pPr>
        <w:autoSpaceDE w:val="0"/>
        <w:autoSpaceDN w:val="0"/>
        <w:spacing w:after="78" w:line="220" w:lineRule="exact"/>
      </w:pPr>
    </w:p>
    <w:p w:rsidR="0041783B" w:rsidRDefault="009F651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1783B" w:rsidRPr="009F6518" w:rsidRDefault="009F651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F6518">
        <w:rPr>
          <w:lang w:val="ru-RU"/>
        </w:rPr>
        <w:br/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783B" w:rsidRPr="009F6518" w:rsidRDefault="0041783B">
      <w:pPr>
        <w:autoSpaceDE w:val="0"/>
        <w:autoSpaceDN w:val="0"/>
        <w:spacing w:after="78" w:line="220" w:lineRule="exact"/>
        <w:rPr>
          <w:lang w:val="ru-RU"/>
        </w:rPr>
      </w:pPr>
    </w:p>
    <w:p w:rsidR="0041783B" w:rsidRPr="009F6518" w:rsidRDefault="009F651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F6518">
        <w:rPr>
          <w:lang w:val="ru-RU"/>
        </w:rPr>
        <w:br/>
      </w:r>
      <w:proofErr w:type="spellStart"/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</w:t>
      </w:r>
      <w:r w:rsidRPr="009F6518">
        <w:rPr>
          <w:rFonts w:ascii="Times New Roman" w:eastAsia="Times New Roman" w:hAnsi="Times New Roman"/>
          <w:b/>
          <w:color w:val="000000"/>
          <w:sz w:val="24"/>
          <w:lang w:val="ru-RU"/>
        </w:rPr>
        <w:t>АБОТ</w:t>
      </w:r>
    </w:p>
    <w:p w:rsidR="0041783B" w:rsidRPr="009F6518" w:rsidRDefault="0041783B">
      <w:pPr>
        <w:rPr>
          <w:lang w:val="ru-RU"/>
        </w:rPr>
        <w:sectPr w:rsidR="0041783B" w:rsidRPr="009F65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9F6518" w:rsidRDefault="009F6518">
      <w:pPr>
        <w:rPr>
          <w:lang w:val="ru-RU"/>
        </w:rPr>
      </w:pPr>
    </w:p>
    <w:sectPr w:rsidR="00000000" w:rsidRPr="009F651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783B"/>
    <w:rsid w:val="009F651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F9FC13B-5B30-4562-BC5B-EBD6FC6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8D527-4F8E-46C9-9312-38595E89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2022-11-03T04:30:00Z</dcterms:modified>
  <cp:category/>
</cp:coreProperties>
</file>