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86C" w:rsidRPr="00991109" w:rsidRDefault="00991109">
      <w:pPr>
        <w:autoSpaceDE w:val="0"/>
        <w:autoSpaceDN w:val="0"/>
        <w:spacing w:before="978" w:after="0" w:line="230" w:lineRule="auto"/>
        <w:ind w:right="3640"/>
        <w:jc w:val="right"/>
        <w:rPr>
          <w:lang w:val="ru-RU"/>
        </w:rPr>
      </w:pPr>
      <w:r>
        <w:rPr>
          <w:noProof/>
        </w:rPr>
        <w:drawing>
          <wp:inline distT="0" distB="0" distL="0" distR="0">
            <wp:extent cx="6529070" cy="4280361"/>
            <wp:effectExtent l="0" t="0" r="508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070" cy="428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991109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17486C" w:rsidRPr="00991109" w:rsidRDefault="00991109">
      <w:pPr>
        <w:autoSpaceDE w:val="0"/>
        <w:autoSpaceDN w:val="0"/>
        <w:spacing w:before="70" w:after="0" w:line="230" w:lineRule="auto"/>
        <w:ind w:right="4412"/>
        <w:jc w:val="right"/>
        <w:rPr>
          <w:lang w:val="ru-RU"/>
        </w:rPr>
      </w:pPr>
      <w:r w:rsidRPr="00991109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99110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2285669)</w:t>
      </w:r>
    </w:p>
    <w:p w:rsidR="0017486C" w:rsidRPr="00991109" w:rsidRDefault="00991109">
      <w:pPr>
        <w:autoSpaceDE w:val="0"/>
        <w:autoSpaceDN w:val="0"/>
        <w:spacing w:before="166" w:after="0" w:line="230" w:lineRule="auto"/>
        <w:ind w:right="4012"/>
        <w:jc w:val="right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17486C" w:rsidRPr="00991109" w:rsidRDefault="00991109">
      <w:pPr>
        <w:autoSpaceDE w:val="0"/>
        <w:autoSpaceDN w:val="0"/>
        <w:spacing w:before="70" w:after="0" w:line="230" w:lineRule="auto"/>
        <w:ind w:right="3922"/>
        <w:jc w:val="right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«Окружающий мир»</w:t>
      </w:r>
    </w:p>
    <w:p w:rsidR="0017486C" w:rsidRPr="00991109" w:rsidRDefault="00991109">
      <w:pPr>
        <w:autoSpaceDE w:val="0"/>
        <w:autoSpaceDN w:val="0"/>
        <w:spacing w:before="670" w:after="0" w:line="230" w:lineRule="auto"/>
        <w:ind w:right="2672"/>
        <w:jc w:val="right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для 3 класса начального общего образования</w:t>
      </w:r>
    </w:p>
    <w:p w:rsidR="0017486C" w:rsidRPr="00991109" w:rsidRDefault="00991109">
      <w:pPr>
        <w:autoSpaceDE w:val="0"/>
        <w:autoSpaceDN w:val="0"/>
        <w:spacing w:before="70" w:after="0" w:line="230" w:lineRule="auto"/>
        <w:ind w:right="3610"/>
        <w:jc w:val="right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на 2022-</w:t>
      </w:r>
      <w:proofErr w:type="gramStart"/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2023  учебный</w:t>
      </w:r>
      <w:proofErr w:type="gramEnd"/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 год</w:t>
      </w:r>
    </w:p>
    <w:p w:rsidR="0017486C" w:rsidRPr="00991109" w:rsidRDefault="00991109">
      <w:pPr>
        <w:autoSpaceDE w:val="0"/>
        <w:autoSpaceDN w:val="0"/>
        <w:spacing w:before="2112" w:after="0" w:line="230" w:lineRule="auto"/>
        <w:ind w:right="20"/>
        <w:jc w:val="right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Составитель: Рыбакова Марина Владимировна</w:t>
      </w:r>
    </w:p>
    <w:p w:rsidR="0017486C" w:rsidRPr="00991109" w:rsidRDefault="00991109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учитель </w:t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начальных классов</w:t>
      </w:r>
    </w:p>
    <w:p w:rsidR="0017486C" w:rsidRPr="00991109" w:rsidRDefault="00991109">
      <w:pPr>
        <w:autoSpaceDE w:val="0"/>
        <w:autoSpaceDN w:val="0"/>
        <w:spacing w:before="2830" w:after="0" w:line="230" w:lineRule="auto"/>
        <w:ind w:right="4316"/>
        <w:jc w:val="right"/>
        <w:rPr>
          <w:lang w:val="ru-RU"/>
        </w:rPr>
      </w:pPr>
      <w:proofErr w:type="spellStart"/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Минино</w:t>
      </w:r>
      <w:proofErr w:type="spellEnd"/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:rsidR="0017486C" w:rsidRPr="00991109" w:rsidRDefault="0017486C">
      <w:pPr>
        <w:rPr>
          <w:lang w:val="ru-RU"/>
        </w:rPr>
        <w:sectPr w:rsidR="0017486C" w:rsidRPr="00991109">
          <w:pgSz w:w="11900" w:h="16840"/>
          <w:pgMar w:top="298" w:right="880" w:bottom="296" w:left="738" w:header="720" w:footer="720" w:gutter="0"/>
          <w:cols w:space="720" w:equalWidth="0">
            <w:col w:w="10282" w:space="0"/>
          </w:cols>
          <w:docGrid w:linePitch="360"/>
        </w:sectPr>
      </w:pPr>
    </w:p>
    <w:p w:rsidR="0017486C" w:rsidRPr="00991109" w:rsidRDefault="0017486C">
      <w:pPr>
        <w:rPr>
          <w:lang w:val="ru-RU"/>
        </w:rPr>
        <w:sectPr w:rsidR="0017486C" w:rsidRPr="00991109">
          <w:pgSz w:w="11900" w:h="16840"/>
          <w:pgMar w:top="1440" w:right="1440" w:bottom="1440" w:left="1440" w:header="720" w:footer="720" w:gutter="0"/>
          <w:cols w:space="720" w:equalWidth="0">
            <w:col w:w="10282" w:space="0"/>
          </w:cols>
          <w:docGrid w:linePitch="360"/>
        </w:sectPr>
      </w:pPr>
    </w:p>
    <w:p w:rsidR="0017486C" w:rsidRPr="00991109" w:rsidRDefault="0017486C">
      <w:pPr>
        <w:autoSpaceDE w:val="0"/>
        <w:autoSpaceDN w:val="0"/>
        <w:spacing w:after="78" w:line="220" w:lineRule="exact"/>
        <w:rPr>
          <w:lang w:val="ru-RU"/>
        </w:rPr>
      </w:pPr>
    </w:p>
    <w:p w:rsidR="0017486C" w:rsidRPr="00991109" w:rsidRDefault="00991109">
      <w:pPr>
        <w:autoSpaceDE w:val="0"/>
        <w:autoSpaceDN w:val="0"/>
        <w:spacing w:after="0" w:line="230" w:lineRule="auto"/>
        <w:rPr>
          <w:lang w:val="ru-RU"/>
        </w:rPr>
      </w:pPr>
      <w:r w:rsidRPr="00991109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17486C" w:rsidRPr="00991109" w:rsidRDefault="00991109">
      <w:pPr>
        <w:autoSpaceDE w:val="0"/>
        <w:autoSpaceDN w:val="0"/>
        <w:spacing w:before="346" w:after="0" w:line="271" w:lineRule="auto"/>
        <w:ind w:right="288" w:firstLine="180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по учебному предмету «Окружающий мир» (предметная область «Обществознание и </w:t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17486C" w:rsidRPr="00991109" w:rsidRDefault="00991109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Пояснительная записка отражает общие цели и задачи изучения предмета, характери</w:t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991109">
        <w:rPr>
          <w:lang w:val="ru-RU"/>
        </w:rPr>
        <w:br/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17486C" w:rsidRPr="00991109" w:rsidRDefault="00991109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991109">
        <w:rPr>
          <w:lang w:val="ru-RU"/>
        </w:rPr>
        <w:tab/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Содержание обучения раскрывает содержательные линии для об</w:t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язательного изучения в 3 классе начальной школы.</w:t>
      </w:r>
    </w:p>
    <w:p w:rsidR="0017486C" w:rsidRPr="00991109" w:rsidRDefault="00991109">
      <w:pPr>
        <w:autoSpaceDE w:val="0"/>
        <w:autoSpaceDN w:val="0"/>
        <w:spacing w:before="72" w:after="0"/>
        <w:ind w:right="432" w:firstLine="180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в 3 классе завершается перечнем универсальных учебных действий —познавательных, коммуникативных и регулятивных, которые возможно формировать средствами </w:t>
      </w:r>
      <w:proofErr w:type="gramStart"/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учебного  предмета</w:t>
      </w:r>
      <w:proofErr w:type="gramEnd"/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  «Окружающий  ми</w:t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р» с   учётом   возрастных   особенностей   младших школьников.</w:t>
      </w:r>
    </w:p>
    <w:p w:rsidR="0017486C" w:rsidRPr="00991109" w:rsidRDefault="00991109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991109">
        <w:rPr>
          <w:lang w:val="ru-RU"/>
        </w:rPr>
        <w:tab/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метапредметные результаты за период обучения, а также предметные достижения младшего школьника за третий год обучения в начальной школе </w:t>
      </w:r>
      <w:r w:rsidRPr="00991109">
        <w:rPr>
          <w:lang w:val="ru-RU"/>
        </w:rPr>
        <w:tab/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В тематиче</w:t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ском планировании описывается программное содержание по всем разделам содержания обучения 3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</w:t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ммной темы. </w:t>
      </w:r>
      <w:r w:rsidRPr="00991109">
        <w:rPr>
          <w:lang w:val="ru-RU"/>
        </w:rPr>
        <w:tab/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Представлены также способы организации дифференцированного обучения.</w:t>
      </w:r>
    </w:p>
    <w:p w:rsidR="0017486C" w:rsidRPr="00991109" w:rsidRDefault="00991109">
      <w:pPr>
        <w:autoSpaceDE w:val="0"/>
        <w:autoSpaceDN w:val="0"/>
        <w:spacing w:before="70" w:after="0" w:line="281" w:lineRule="auto"/>
        <w:ind w:right="432" w:firstLine="180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«Окружающий мир» на уровне 3 класса начального общего образования составлена на основе требований к результатам освоения основной образовательно</w:t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стандарта. </w:t>
      </w:r>
    </w:p>
    <w:p w:rsidR="0017486C" w:rsidRPr="00991109" w:rsidRDefault="00991109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«Окружающий</w:t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17486C" w:rsidRPr="00991109" w:rsidRDefault="00991109">
      <w:pPr>
        <w:autoSpaceDE w:val="0"/>
        <w:autoSpaceDN w:val="0"/>
        <w:spacing w:before="178" w:after="0" w:line="278" w:lineRule="auto"/>
        <w:ind w:left="420" w:right="288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</w:t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содержании данного учебного предмета; </w:t>
      </w:r>
    </w:p>
    <w:p w:rsidR="0017486C" w:rsidRPr="00991109" w:rsidRDefault="00991109">
      <w:pPr>
        <w:autoSpaceDE w:val="0"/>
        <w:autoSpaceDN w:val="0"/>
        <w:spacing w:before="190" w:after="0"/>
        <w:ind w:left="420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умений  и  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</w:t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с творческим использованием приобретённых знаний в речевой, изобразительной, художественной деятельности; </w:t>
      </w:r>
    </w:p>
    <w:p w:rsidR="0017486C" w:rsidRPr="00991109" w:rsidRDefault="00991109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—  духовно-нравственное развитие и воспитание личности гражданина России, понимание своей принадлежности к Российскому государству, определённому этн</w:t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</w:t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ющихся; </w:t>
      </w:r>
    </w:p>
    <w:p w:rsidR="0017486C" w:rsidRPr="00991109" w:rsidRDefault="00991109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</w:t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проявления</w:t>
      </w:r>
    </w:p>
    <w:p w:rsidR="0017486C" w:rsidRPr="00991109" w:rsidRDefault="0017486C">
      <w:pPr>
        <w:rPr>
          <w:lang w:val="ru-RU"/>
        </w:rPr>
        <w:sectPr w:rsidR="0017486C" w:rsidRPr="00991109">
          <w:pgSz w:w="11900" w:h="16840"/>
          <w:pgMar w:top="298" w:right="650" w:bottom="3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7486C" w:rsidRPr="00991109" w:rsidRDefault="0017486C">
      <w:pPr>
        <w:autoSpaceDE w:val="0"/>
        <w:autoSpaceDN w:val="0"/>
        <w:spacing w:after="66" w:line="220" w:lineRule="exact"/>
        <w:rPr>
          <w:lang w:val="ru-RU"/>
        </w:rPr>
      </w:pPr>
    </w:p>
    <w:p w:rsidR="0017486C" w:rsidRPr="00991109" w:rsidRDefault="00991109">
      <w:pPr>
        <w:autoSpaceDE w:val="0"/>
        <w:autoSpaceDN w:val="0"/>
        <w:spacing w:after="0" w:line="262" w:lineRule="auto"/>
        <w:ind w:left="420" w:right="144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культуры общения, гуманного отношения к </w:t>
      </w:r>
      <w:proofErr w:type="gramStart"/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людям,  уважительного</w:t>
      </w:r>
      <w:proofErr w:type="gramEnd"/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  отношения  к их взглядам, мнению и индивидуальности.</w:t>
      </w:r>
    </w:p>
    <w:p w:rsidR="0017486C" w:rsidRPr="00991109" w:rsidRDefault="00991109">
      <w:pPr>
        <w:autoSpaceDE w:val="0"/>
        <w:autoSpaceDN w:val="0"/>
        <w:spacing w:before="178" w:after="0" w:line="286" w:lineRule="auto"/>
        <w:ind w:firstLine="180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Центральной идеей конструирования содержания и планируемых результатов обучения является раскрытие р</w:t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</w:t>
      </w:r>
      <w:proofErr w:type="spellStart"/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природа</w:t>
      </w:r>
      <w:proofErr w:type="gramStart"/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»,«</w:t>
      </w:r>
      <w:proofErr w:type="gramEnd"/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Человек</w:t>
      </w:r>
      <w:proofErr w:type="spellEnd"/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общество», «Человек и другие люди», «Человек и познание». Важнейшей состав</w:t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</w:t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Отбор содержания </w:t>
      </w:r>
      <w:proofErr w:type="spellStart"/>
      <w:proofErr w:type="gramStart"/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курса«</w:t>
      </w:r>
      <w:proofErr w:type="gramEnd"/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Окружающий</w:t>
      </w:r>
      <w:proofErr w:type="spellEnd"/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 мир» осуществлён на основе следующих ведущих идей:</w:t>
      </w:r>
    </w:p>
    <w:p w:rsidR="0017486C" w:rsidRPr="00991109" w:rsidRDefault="00991109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раскрытие роли человека в природе и обществе; </w:t>
      </w:r>
    </w:p>
    <w:p w:rsidR="0017486C" w:rsidRPr="00991109" w:rsidRDefault="00991109">
      <w:pPr>
        <w:autoSpaceDE w:val="0"/>
        <w:autoSpaceDN w:val="0"/>
        <w:spacing w:before="192" w:after="0" w:line="271" w:lineRule="auto"/>
        <w:ind w:left="420" w:right="432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общечеловеческих ценностей взаимодействия в системах «Человек и </w:t>
      </w:r>
      <w:proofErr w:type="spellStart"/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природа</w:t>
      </w:r>
      <w:proofErr w:type="gramStart"/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»,«</w:t>
      </w:r>
      <w:proofErr w:type="gramEnd"/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Человек</w:t>
      </w:r>
      <w:proofErr w:type="spellEnd"/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общество», «Человек и дру</w:t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гие люди», «Человек и его самость», «Человек и познание».</w:t>
      </w:r>
    </w:p>
    <w:p w:rsidR="0017486C" w:rsidRPr="00991109" w:rsidRDefault="00991109">
      <w:pPr>
        <w:tabs>
          <w:tab w:val="left" w:pos="180"/>
        </w:tabs>
        <w:autoSpaceDE w:val="0"/>
        <w:autoSpaceDN w:val="0"/>
        <w:spacing w:before="178" w:after="0" w:line="262" w:lineRule="auto"/>
        <w:ind w:right="144"/>
        <w:rPr>
          <w:lang w:val="ru-RU"/>
        </w:rPr>
      </w:pPr>
      <w:r w:rsidRPr="00991109">
        <w:rPr>
          <w:lang w:val="ru-RU"/>
        </w:rPr>
        <w:tab/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курса «Окружающий мир» в 3 классе, составляет 68 часов (два часа в неделю).</w:t>
      </w:r>
    </w:p>
    <w:p w:rsidR="0017486C" w:rsidRPr="00991109" w:rsidRDefault="0017486C">
      <w:pPr>
        <w:rPr>
          <w:lang w:val="ru-RU"/>
        </w:rPr>
        <w:sectPr w:rsidR="0017486C" w:rsidRPr="00991109">
          <w:pgSz w:w="11900" w:h="16840"/>
          <w:pgMar w:top="286" w:right="790" w:bottom="1440" w:left="666" w:header="720" w:footer="720" w:gutter="0"/>
          <w:cols w:space="720" w:equalWidth="0">
            <w:col w:w="10444" w:space="0"/>
          </w:cols>
          <w:docGrid w:linePitch="360"/>
        </w:sectPr>
      </w:pPr>
    </w:p>
    <w:p w:rsidR="0017486C" w:rsidRPr="00991109" w:rsidRDefault="0017486C">
      <w:pPr>
        <w:autoSpaceDE w:val="0"/>
        <w:autoSpaceDN w:val="0"/>
        <w:spacing w:after="78" w:line="220" w:lineRule="exact"/>
        <w:rPr>
          <w:lang w:val="ru-RU"/>
        </w:rPr>
      </w:pPr>
    </w:p>
    <w:p w:rsidR="0017486C" w:rsidRPr="00991109" w:rsidRDefault="00991109">
      <w:pPr>
        <w:autoSpaceDE w:val="0"/>
        <w:autoSpaceDN w:val="0"/>
        <w:spacing w:after="0" w:line="230" w:lineRule="auto"/>
        <w:rPr>
          <w:lang w:val="ru-RU"/>
        </w:rPr>
      </w:pPr>
      <w:r w:rsidRPr="0099110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17486C" w:rsidRPr="00991109" w:rsidRDefault="00991109">
      <w:pPr>
        <w:tabs>
          <w:tab w:val="left" w:pos="180"/>
        </w:tabs>
        <w:autoSpaceDE w:val="0"/>
        <w:autoSpaceDN w:val="0"/>
        <w:spacing w:before="346" w:after="0" w:line="281" w:lineRule="auto"/>
        <w:rPr>
          <w:lang w:val="ru-RU"/>
        </w:rPr>
      </w:pPr>
      <w:r w:rsidRPr="00991109">
        <w:rPr>
          <w:lang w:val="ru-RU"/>
        </w:rPr>
        <w:tab/>
      </w:r>
      <w:r w:rsidRPr="0099110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общество </w:t>
      </w:r>
      <w:r w:rsidRPr="00991109">
        <w:rPr>
          <w:lang w:val="ru-RU"/>
        </w:rPr>
        <w:br/>
      </w:r>
      <w:r w:rsidRPr="00991109">
        <w:rPr>
          <w:lang w:val="ru-RU"/>
        </w:rPr>
        <w:tab/>
      </w:r>
      <w:proofErr w:type="spellStart"/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Общество</w:t>
      </w:r>
      <w:proofErr w:type="spellEnd"/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совокупность людей, которые объединены общей культурой и связаны друг с другом совместной деятельностью во имя общей цели. Наша Родина — Российская Федерация. Уникальные памятники культуры России, родного края. Государстве</w:t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17486C" w:rsidRPr="00991109" w:rsidRDefault="0099110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Семья — коллектив близких, родных людей. Семейный бюджет, до</w:t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ходы и расходы семьи.</w:t>
      </w:r>
    </w:p>
    <w:p w:rsidR="0017486C" w:rsidRPr="00991109" w:rsidRDefault="00991109">
      <w:pPr>
        <w:autoSpaceDE w:val="0"/>
        <w:autoSpaceDN w:val="0"/>
        <w:spacing w:before="70" w:after="0" w:line="230" w:lineRule="auto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 Уважение к семейным ценностям.</w:t>
      </w:r>
    </w:p>
    <w:p w:rsidR="0017486C" w:rsidRPr="00991109" w:rsidRDefault="00991109">
      <w:pPr>
        <w:tabs>
          <w:tab w:val="left" w:pos="180"/>
        </w:tabs>
        <w:autoSpaceDE w:val="0"/>
        <w:autoSpaceDN w:val="0"/>
        <w:spacing w:before="72" w:after="0" w:line="262" w:lineRule="auto"/>
        <w:ind w:right="720"/>
        <w:rPr>
          <w:lang w:val="ru-RU"/>
        </w:rPr>
      </w:pPr>
      <w:r w:rsidRPr="00991109">
        <w:rPr>
          <w:lang w:val="ru-RU"/>
        </w:rPr>
        <w:tab/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17486C" w:rsidRPr="00991109" w:rsidRDefault="0099110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991109">
        <w:rPr>
          <w:lang w:val="ru-RU"/>
        </w:rPr>
        <w:tab/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Значение труда в жизни человека и общества.   Трудолюбие как о</w:t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бщественно значимая ценность в культуре народов России. Особенности труда людей родного края, их профессии.</w:t>
      </w:r>
    </w:p>
    <w:p w:rsidR="0017486C" w:rsidRPr="00991109" w:rsidRDefault="00991109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991109">
        <w:rPr>
          <w:lang w:val="ru-RU"/>
        </w:rPr>
        <w:tab/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Страны и народы мира. Памятники природы и культуры — символы стран, в которых они находятся.</w:t>
      </w:r>
    </w:p>
    <w:p w:rsidR="0017486C" w:rsidRPr="00991109" w:rsidRDefault="00991109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991109">
        <w:rPr>
          <w:lang w:val="ru-RU"/>
        </w:rPr>
        <w:tab/>
      </w:r>
      <w:r w:rsidRPr="0099110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природа </w:t>
      </w:r>
      <w:r w:rsidRPr="00991109">
        <w:rPr>
          <w:lang w:val="ru-RU"/>
        </w:rPr>
        <w:br/>
      </w:r>
      <w:r w:rsidRPr="00991109">
        <w:rPr>
          <w:lang w:val="ru-RU"/>
        </w:rPr>
        <w:tab/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Методы изучения природы. Карта мира. Материки и части света. Вещество. Разнообразие веществ в окружающем мире.</w:t>
      </w:r>
    </w:p>
    <w:p w:rsidR="0017486C" w:rsidRPr="00991109" w:rsidRDefault="00991109">
      <w:pPr>
        <w:autoSpaceDE w:val="0"/>
        <w:autoSpaceDN w:val="0"/>
        <w:spacing w:before="70" w:after="0" w:line="262" w:lineRule="auto"/>
        <w:ind w:right="288"/>
        <w:jc w:val="center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Примеры веществ: соль, сахар, вода, природный газ. Твёрдые тела, жидкости, </w:t>
      </w:r>
      <w:proofErr w:type="spellStart"/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газы</w:t>
      </w:r>
      <w:proofErr w:type="spellEnd"/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. Простейшие практические работы с веществами, жидкостями, газами.</w:t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 Воздух — смесь газов.  Свойства воздуха.</w:t>
      </w:r>
    </w:p>
    <w:p w:rsidR="0017486C" w:rsidRPr="00991109" w:rsidRDefault="00991109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Значение воздуха для растений, животных, человека. Вода.  Свойства воды.  Состояния воды, её распространение в природе, значение для живых организмов и хозяйственной жизни человека.</w:t>
      </w:r>
    </w:p>
    <w:p w:rsidR="0017486C" w:rsidRPr="00991109" w:rsidRDefault="00991109">
      <w:pPr>
        <w:autoSpaceDE w:val="0"/>
        <w:autoSpaceDN w:val="0"/>
        <w:spacing w:before="70" w:after="0"/>
        <w:ind w:right="144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Круговорот воды в природе. Охран</w:t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а воздуха, воды. Горные породы и минералы. Полезные </w:t>
      </w:r>
      <w:r w:rsidRPr="00991109">
        <w:rPr>
          <w:lang w:val="ru-RU"/>
        </w:rPr>
        <w:br/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ископаемые, их значение в хозяйстве человека, бережное отношение людей к полезным ископаемым. Полезные ископаемые родного края (2—3 примера).   Почва, её состав, значение для живой природы и хозяйственно</w:t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й жизни человека.</w:t>
      </w:r>
    </w:p>
    <w:p w:rsidR="0017486C" w:rsidRPr="00991109" w:rsidRDefault="00991109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представления о бактериях. Грибы: строение шляпочных грибов. Грибы съедобные и несъедобные. Разнообразие растений. Зависимость жизненного цикла организмов от условий окружающей среды. Размножение и развитие растений. Особен</w:t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ности питания и дыхания растений.</w:t>
      </w:r>
    </w:p>
    <w:p w:rsidR="0017486C" w:rsidRPr="00991109" w:rsidRDefault="00991109">
      <w:pPr>
        <w:autoSpaceDE w:val="0"/>
        <w:autoSpaceDN w:val="0"/>
        <w:spacing w:before="70" w:after="0" w:line="278" w:lineRule="auto"/>
        <w:ind w:right="144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Роль растений в природе и жизни людей, бережное отношение человека к растениям.  Условия, необходимые для жизни растения (свет, тепло, воздух, вода). Наблюдение роста растений, фиксация изменений. Растения родного </w:t>
      </w:r>
      <w:proofErr w:type="gramStart"/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края,  н</w:t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азвания</w:t>
      </w:r>
      <w:proofErr w:type="gramEnd"/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  и краткая характеристика на основе наблюдений. Охрана растений.</w:t>
      </w:r>
    </w:p>
    <w:p w:rsidR="0017486C" w:rsidRPr="00991109" w:rsidRDefault="00991109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991109">
        <w:rPr>
          <w:lang w:val="ru-RU"/>
        </w:rPr>
        <w:tab/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</w:t>
      </w:r>
    </w:p>
    <w:p w:rsidR="0017486C" w:rsidRPr="00991109" w:rsidRDefault="00991109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Цепи п</w:t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17486C" w:rsidRPr="00991109" w:rsidRDefault="00991109">
      <w:pPr>
        <w:autoSpaceDE w:val="0"/>
        <w:autoSpaceDN w:val="0"/>
        <w:spacing w:before="70" w:after="0"/>
        <w:ind w:firstLine="180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Пр</w:t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иродные сообщества: лес, луг, пруд. Взаимосвязи в природном сообществе: растения — пища и укрытие для животных; животные — распространители </w:t>
      </w:r>
      <w:proofErr w:type="gramStart"/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плодов  и</w:t>
      </w:r>
      <w:proofErr w:type="gramEnd"/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  семян  растений. Влияние человека на природные сообщества. Природные сообщества родного края (2—3 примера</w:t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</w:t>
      </w:r>
      <w:r w:rsidRPr="00991109">
        <w:rPr>
          <w:lang w:val="ru-RU"/>
        </w:rPr>
        <w:br/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наблюдений). Правила нравственного поведения в природных сообществах.</w:t>
      </w:r>
    </w:p>
    <w:p w:rsidR="0017486C" w:rsidRPr="00991109" w:rsidRDefault="00991109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Человек —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</w:t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), их роль в жизнедеятельности организма. Гигиена отдельных органов и систем органов человека. Измерение</w:t>
      </w:r>
    </w:p>
    <w:p w:rsidR="0017486C" w:rsidRPr="00991109" w:rsidRDefault="0017486C">
      <w:pPr>
        <w:rPr>
          <w:lang w:val="ru-RU"/>
        </w:rPr>
        <w:sectPr w:rsidR="0017486C" w:rsidRPr="00991109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7486C" w:rsidRPr="00991109" w:rsidRDefault="0017486C">
      <w:pPr>
        <w:autoSpaceDE w:val="0"/>
        <w:autoSpaceDN w:val="0"/>
        <w:spacing w:after="66" w:line="220" w:lineRule="exact"/>
        <w:rPr>
          <w:lang w:val="ru-RU"/>
        </w:rPr>
      </w:pPr>
    </w:p>
    <w:p w:rsidR="0017486C" w:rsidRPr="00991109" w:rsidRDefault="00991109">
      <w:pPr>
        <w:autoSpaceDE w:val="0"/>
        <w:autoSpaceDN w:val="0"/>
        <w:spacing w:after="0" w:line="230" w:lineRule="auto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температуры тела человека, частоты пульса.</w:t>
      </w:r>
    </w:p>
    <w:p w:rsidR="0017486C" w:rsidRPr="00991109" w:rsidRDefault="00991109">
      <w:pPr>
        <w:tabs>
          <w:tab w:val="left" w:pos="180"/>
        </w:tabs>
        <w:autoSpaceDE w:val="0"/>
        <w:autoSpaceDN w:val="0"/>
        <w:spacing w:before="190" w:after="0" w:line="271" w:lineRule="auto"/>
        <w:ind w:right="432"/>
        <w:rPr>
          <w:lang w:val="ru-RU"/>
        </w:rPr>
      </w:pPr>
      <w:r w:rsidRPr="00991109">
        <w:rPr>
          <w:lang w:val="ru-RU"/>
        </w:rPr>
        <w:tab/>
      </w:r>
      <w:r w:rsidRPr="0099110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Правила безопасной жизни </w:t>
      </w:r>
      <w:r w:rsidRPr="00991109">
        <w:rPr>
          <w:lang w:val="ru-RU"/>
        </w:rPr>
        <w:br/>
      </w:r>
      <w:r w:rsidRPr="00991109">
        <w:rPr>
          <w:lang w:val="ru-RU"/>
        </w:rPr>
        <w:tab/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</w:t>
      </w:r>
    </w:p>
    <w:p w:rsidR="0017486C" w:rsidRPr="00991109" w:rsidRDefault="00991109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Безопасность во дворе жилого дома (правила перемещения внутри двора и пересечен</w:t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</w:t>
      </w:r>
    </w:p>
    <w:p w:rsidR="0017486C" w:rsidRPr="00991109" w:rsidRDefault="00991109">
      <w:pPr>
        <w:autoSpaceDE w:val="0"/>
        <w:autoSpaceDN w:val="0"/>
        <w:spacing w:before="70" w:after="0" w:line="281" w:lineRule="auto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Правила безопасного поведения пассажира железнодорожного, водного </w:t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 Безопасность в Интернете (ориентирование в признаках мошеннических действий, защита персональной инфор</w:t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мации, правила коммуникации в мессенджерах и социальных группах) в условиях контролируемого доступа в Интернет. </w:t>
      </w:r>
    </w:p>
    <w:p w:rsidR="0017486C" w:rsidRPr="00991109" w:rsidRDefault="0099110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91109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действия.</w:t>
      </w:r>
    </w:p>
    <w:p w:rsidR="0017486C" w:rsidRPr="00991109" w:rsidRDefault="0099110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91109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универсальные учебные действия:</w:t>
      </w:r>
    </w:p>
    <w:p w:rsidR="0017486C" w:rsidRPr="00991109" w:rsidRDefault="00991109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—  проводить несложные наблюдения в природе (сезонные изменения,</w:t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17486C" w:rsidRPr="00991109" w:rsidRDefault="00991109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зависимость между внешним видом, особенностями поведения и условия</w:t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ми жизни животного; </w:t>
      </w:r>
    </w:p>
    <w:p w:rsidR="0017486C" w:rsidRPr="00991109" w:rsidRDefault="00991109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(в процессе рассматривания объектов и явлений) существенные признаки и отношения между объектами и явлениями; </w:t>
      </w:r>
    </w:p>
    <w:p w:rsidR="0017486C" w:rsidRPr="00991109" w:rsidRDefault="009911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—  моделировать цепи питания в природном сообществе; </w:t>
      </w:r>
    </w:p>
    <w:p w:rsidR="0017486C" w:rsidRPr="00991109" w:rsidRDefault="00991109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—  различать понятия «век», «столетие», «историческое время»; соотносить историческое событие с датой (историческим периодом).</w:t>
      </w:r>
    </w:p>
    <w:p w:rsidR="0017486C" w:rsidRPr="00991109" w:rsidRDefault="0099110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91109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17486C" w:rsidRPr="00991109" w:rsidRDefault="00991109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—  понимать, что работа с моделями Земли (глобус, карта) может дать полезную и интересную информацию о прир</w:t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оде нашей планеты; </w:t>
      </w:r>
    </w:p>
    <w:p w:rsidR="0017486C" w:rsidRPr="00991109" w:rsidRDefault="00991109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на глобусе материки и океаны, воспроизводить их названия; находить на карте нашу страну, столицу, свой регион; </w:t>
      </w:r>
    </w:p>
    <w:p w:rsidR="0017486C" w:rsidRPr="00991109" w:rsidRDefault="00991109">
      <w:pPr>
        <w:autoSpaceDE w:val="0"/>
        <w:autoSpaceDN w:val="0"/>
        <w:spacing w:before="192" w:after="0" w:line="230" w:lineRule="auto"/>
        <w:jc w:val="center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несложные планы, соотносить условные обозначения с изображёнными объектами; </w:t>
      </w:r>
    </w:p>
    <w:p w:rsidR="0017486C" w:rsidRPr="00991109" w:rsidRDefault="00991109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—  находить по предложени</w:t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ю учителя информацию в разных источниках — текстах, таблицах, схемах, в том числе в Интернете (в условиях контролируемого входа);</w:t>
      </w:r>
    </w:p>
    <w:p w:rsidR="0017486C" w:rsidRPr="00991109" w:rsidRDefault="009911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безопасности при работе в информационной среде. </w:t>
      </w:r>
    </w:p>
    <w:p w:rsidR="0017486C" w:rsidRPr="00991109" w:rsidRDefault="00991109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991109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универсальные учебные действия:</w:t>
      </w:r>
    </w:p>
    <w:p w:rsidR="0017486C" w:rsidRPr="00991109" w:rsidRDefault="00991109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—  ориен</w:t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тироваться в понятиях, соотносить понятия и термины с их краткой характеристикой:</w:t>
      </w:r>
    </w:p>
    <w:p w:rsidR="0017486C" w:rsidRPr="00991109" w:rsidRDefault="00991109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понятия и термины, связанные с социальным миром (безопасность, семейный бюджет, памятник культуры); </w:t>
      </w:r>
    </w:p>
    <w:p w:rsidR="0017486C" w:rsidRPr="00991109" w:rsidRDefault="00991109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17486C" w:rsidRPr="00991109" w:rsidRDefault="009911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—  понятия и термины, связанные с безопасной жизнедеятельностью (знаки дорожного</w:t>
      </w:r>
    </w:p>
    <w:p w:rsidR="0017486C" w:rsidRPr="00991109" w:rsidRDefault="0017486C">
      <w:pPr>
        <w:rPr>
          <w:lang w:val="ru-RU"/>
        </w:rPr>
        <w:sectPr w:rsidR="0017486C" w:rsidRPr="00991109">
          <w:pgSz w:w="11900" w:h="16840"/>
          <w:pgMar w:top="286" w:right="682" w:bottom="312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17486C" w:rsidRPr="00991109" w:rsidRDefault="0017486C">
      <w:pPr>
        <w:autoSpaceDE w:val="0"/>
        <w:autoSpaceDN w:val="0"/>
        <w:spacing w:after="72" w:line="220" w:lineRule="exact"/>
        <w:rPr>
          <w:lang w:val="ru-RU"/>
        </w:rPr>
      </w:pPr>
    </w:p>
    <w:p w:rsidR="0017486C" w:rsidRPr="00991109" w:rsidRDefault="00991109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движения, дорожные ловушки, опасные ситуации, предвидение).</w:t>
      </w:r>
    </w:p>
    <w:p w:rsidR="0017486C" w:rsidRPr="00991109" w:rsidRDefault="00991109">
      <w:pPr>
        <w:autoSpaceDE w:val="0"/>
        <w:autoSpaceDN w:val="0"/>
        <w:spacing w:before="238" w:after="0" w:line="343" w:lineRule="auto"/>
        <w:ind w:left="240" w:right="432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—  описывать (характеризовать) условия жизни на Земле;</w:t>
      </w:r>
      <w:r w:rsidRPr="00991109">
        <w:rPr>
          <w:lang w:val="ru-RU"/>
        </w:rPr>
        <w:br/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основе сравнения объектов природы описывать схожие, различные, индивидуальные признаки; </w:t>
      </w:r>
      <w:r w:rsidRPr="00991109">
        <w:rPr>
          <w:lang w:val="ru-RU"/>
        </w:rPr>
        <w:br/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  приводить примеры, кратко характеризовать представителей разных царств природы; —  называть признаки (характеризовать) животного (растения) как живого организма; —  описывать (характеризовать) отдельные страницы истории нашей страны (в пределах изученног</w:t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о).</w:t>
      </w:r>
    </w:p>
    <w:p w:rsidR="0017486C" w:rsidRPr="00991109" w:rsidRDefault="00991109">
      <w:pPr>
        <w:autoSpaceDE w:val="0"/>
        <w:autoSpaceDN w:val="0"/>
        <w:spacing w:before="180" w:after="0" w:line="326" w:lineRule="auto"/>
        <w:ind w:left="240" w:hanging="240"/>
        <w:rPr>
          <w:lang w:val="ru-RU"/>
        </w:rPr>
      </w:pPr>
      <w:r w:rsidRPr="00991109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универсальные учебные действия:</w:t>
      </w:r>
      <w:r w:rsidRPr="00991109">
        <w:rPr>
          <w:lang w:val="ru-RU"/>
        </w:rPr>
        <w:br/>
      </w:r>
      <w:proofErr w:type="gramStart"/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—  планировать</w:t>
      </w:r>
      <w:proofErr w:type="gramEnd"/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 шаги по решению учебной задачи, контролировать свои действия (при небольшой помощи учителя); </w:t>
      </w:r>
      <w:r w:rsidRPr="00991109">
        <w:rPr>
          <w:lang w:val="ru-RU"/>
        </w:rPr>
        <w:br/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причину возникающей трудности или ошибки, корректировать свои действия.</w:t>
      </w:r>
    </w:p>
    <w:p w:rsidR="0017486C" w:rsidRPr="00991109" w:rsidRDefault="00991109">
      <w:pPr>
        <w:autoSpaceDE w:val="0"/>
        <w:autoSpaceDN w:val="0"/>
        <w:spacing w:before="178" w:after="0" w:line="341" w:lineRule="auto"/>
        <w:ind w:left="240" w:hanging="240"/>
        <w:rPr>
          <w:lang w:val="ru-RU"/>
        </w:rPr>
      </w:pPr>
      <w:r w:rsidRPr="00991109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</w:t>
      </w:r>
      <w:r w:rsidRPr="00991109">
        <w:rPr>
          <w:rFonts w:ascii="Times New Roman" w:eastAsia="Times New Roman" w:hAnsi="Times New Roman"/>
          <w:i/>
          <w:color w:val="000000"/>
          <w:sz w:val="24"/>
          <w:lang w:val="ru-RU"/>
        </w:rPr>
        <w:t>я деятельность:</w:t>
      </w:r>
      <w:r w:rsidRPr="00991109">
        <w:rPr>
          <w:lang w:val="ru-RU"/>
        </w:rPr>
        <w:br/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участвуя в совместной деятельности, выполнять роли руководителя (лидера), подчинённого; —  справедливо оценивать результаты деятельности участников, положительно реагировать на советы и замечания в свой адрес; </w:t>
      </w:r>
      <w:r w:rsidRPr="00991109">
        <w:rPr>
          <w:lang w:val="ru-RU"/>
        </w:rPr>
        <w:br/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совме</w:t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стной деятельности, признавать право другого человека иметь собственное суждение, мнение; </w:t>
      </w:r>
      <w:r w:rsidRPr="00991109">
        <w:rPr>
          <w:lang w:val="ru-RU"/>
        </w:rPr>
        <w:br/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самостоятельно разрешать возникающие конфликты с учётом этики общения. </w:t>
      </w:r>
    </w:p>
    <w:p w:rsidR="0017486C" w:rsidRPr="00991109" w:rsidRDefault="0017486C">
      <w:pPr>
        <w:rPr>
          <w:lang w:val="ru-RU"/>
        </w:rPr>
        <w:sectPr w:rsidR="0017486C" w:rsidRPr="00991109">
          <w:pgSz w:w="11900" w:h="16840"/>
          <w:pgMar w:top="292" w:right="838" w:bottom="1440" w:left="846" w:header="720" w:footer="720" w:gutter="0"/>
          <w:cols w:space="720" w:equalWidth="0">
            <w:col w:w="10216" w:space="0"/>
          </w:cols>
          <w:docGrid w:linePitch="360"/>
        </w:sectPr>
      </w:pPr>
    </w:p>
    <w:p w:rsidR="0017486C" w:rsidRPr="00991109" w:rsidRDefault="0017486C">
      <w:pPr>
        <w:autoSpaceDE w:val="0"/>
        <w:autoSpaceDN w:val="0"/>
        <w:spacing w:after="78" w:line="220" w:lineRule="exact"/>
        <w:rPr>
          <w:lang w:val="ru-RU"/>
        </w:rPr>
      </w:pPr>
    </w:p>
    <w:p w:rsidR="0017486C" w:rsidRPr="00991109" w:rsidRDefault="00991109">
      <w:pPr>
        <w:autoSpaceDE w:val="0"/>
        <w:autoSpaceDN w:val="0"/>
        <w:spacing w:after="0" w:line="230" w:lineRule="auto"/>
        <w:rPr>
          <w:lang w:val="ru-RU"/>
        </w:rPr>
      </w:pPr>
      <w:r w:rsidRPr="00991109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17486C" w:rsidRPr="00991109" w:rsidRDefault="00991109">
      <w:pPr>
        <w:tabs>
          <w:tab w:val="left" w:pos="180"/>
        </w:tabs>
        <w:autoSpaceDE w:val="0"/>
        <w:autoSpaceDN w:val="0"/>
        <w:spacing w:before="346" w:after="0" w:line="262" w:lineRule="auto"/>
        <w:ind w:right="720"/>
        <w:rPr>
          <w:lang w:val="ru-RU"/>
        </w:rPr>
      </w:pPr>
      <w:r w:rsidRPr="00991109">
        <w:rPr>
          <w:lang w:val="ru-RU"/>
        </w:rPr>
        <w:tab/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"Окружающий мир" в 3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17486C" w:rsidRPr="00991109" w:rsidRDefault="00991109">
      <w:pPr>
        <w:autoSpaceDE w:val="0"/>
        <w:autoSpaceDN w:val="0"/>
        <w:spacing w:before="226" w:after="0" w:line="230" w:lineRule="auto"/>
        <w:rPr>
          <w:lang w:val="ru-RU"/>
        </w:rPr>
      </w:pPr>
      <w:r w:rsidRPr="00991109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17486C" w:rsidRPr="00991109" w:rsidRDefault="00991109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rPr>
          <w:lang w:val="ru-RU"/>
        </w:rPr>
      </w:pPr>
      <w:r w:rsidRPr="00991109">
        <w:rPr>
          <w:lang w:val="ru-RU"/>
        </w:rPr>
        <w:tab/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изучения предмета «Окружающий мир» характеризую</w:t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</w:t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сти: </w:t>
      </w:r>
      <w:r w:rsidRPr="00991109">
        <w:rPr>
          <w:lang w:val="ru-RU"/>
        </w:rPr>
        <w:br/>
      </w:r>
      <w:r w:rsidRPr="00991109">
        <w:rPr>
          <w:lang w:val="ru-RU"/>
        </w:rPr>
        <w:tab/>
      </w:r>
      <w:r w:rsidRPr="00991109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</w:p>
    <w:p w:rsidR="0017486C" w:rsidRPr="00991109" w:rsidRDefault="00991109">
      <w:pPr>
        <w:autoSpaceDE w:val="0"/>
        <w:autoSpaceDN w:val="0"/>
        <w:spacing w:before="180" w:after="0" w:line="262" w:lineRule="auto"/>
        <w:ind w:left="420" w:right="864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ценностного отношения к своей Родине - России; понимание особой роли многонациональной России в современном мире; </w:t>
      </w:r>
    </w:p>
    <w:p w:rsidR="0017486C" w:rsidRPr="00991109" w:rsidRDefault="00991109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—  осознание своей этнокультурной и российской гражданской идентичности, принадл</w:t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ежности к российскому народу, к своей национальной общности; </w:t>
      </w:r>
    </w:p>
    <w:p w:rsidR="0017486C" w:rsidRPr="00991109" w:rsidRDefault="00991109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:rsidR="0017486C" w:rsidRPr="00991109" w:rsidRDefault="00991109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17486C" w:rsidRPr="00991109" w:rsidRDefault="0099110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91109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17486C" w:rsidRPr="00991109" w:rsidRDefault="00991109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проявление культуры общения, уважительного отношения к людям, их взглядам, признанию </w:t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их индивидуальности; </w:t>
      </w:r>
    </w:p>
    <w:p w:rsidR="0017486C" w:rsidRPr="00991109" w:rsidRDefault="00991109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17486C" w:rsidRPr="00991109" w:rsidRDefault="00991109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—  применение правил совместной деятел</w:t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17486C" w:rsidRPr="00991109" w:rsidRDefault="00991109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991109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17486C" w:rsidRPr="00991109" w:rsidRDefault="00991109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17486C" w:rsidRPr="00991109" w:rsidRDefault="0099110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—  использование полученных знаний в п</w:t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родуктивной и преобразующей деятельности, в разных видах художественной деятельности.</w:t>
      </w:r>
    </w:p>
    <w:p w:rsidR="0017486C" w:rsidRPr="00991109" w:rsidRDefault="0099110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91109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17486C" w:rsidRPr="00991109" w:rsidRDefault="00991109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—  соблюдение правил организации здорового и безопасного (для себя и других людей) о</w:t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браза жизни; выполнение правил безопасного поведении в окружающей среде (в том числе </w:t>
      </w:r>
      <w:r w:rsidRPr="00991109">
        <w:rPr>
          <w:lang w:val="ru-RU"/>
        </w:rPr>
        <w:br/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информационной); </w:t>
      </w:r>
    </w:p>
    <w:p w:rsidR="0017486C" w:rsidRPr="00991109" w:rsidRDefault="00991109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опыта эмоционального отношения к среде обитания, бережное отношение к физическому и психическому здоровью.</w:t>
      </w:r>
    </w:p>
    <w:p w:rsidR="0017486C" w:rsidRPr="00991109" w:rsidRDefault="0017486C">
      <w:pPr>
        <w:rPr>
          <w:lang w:val="ru-RU"/>
        </w:rPr>
        <w:sectPr w:rsidR="0017486C" w:rsidRPr="00991109">
          <w:pgSz w:w="11900" w:h="16840"/>
          <w:pgMar w:top="298" w:right="648" w:bottom="45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17486C" w:rsidRPr="00991109" w:rsidRDefault="0017486C">
      <w:pPr>
        <w:autoSpaceDE w:val="0"/>
        <w:autoSpaceDN w:val="0"/>
        <w:spacing w:after="78" w:line="220" w:lineRule="exact"/>
        <w:rPr>
          <w:lang w:val="ru-RU"/>
        </w:rPr>
      </w:pPr>
    </w:p>
    <w:p w:rsidR="0017486C" w:rsidRPr="00991109" w:rsidRDefault="00991109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991109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17486C" w:rsidRPr="00991109" w:rsidRDefault="00991109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</w:t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трудовой деятельности, интерес к различным профессиям.</w:t>
      </w:r>
    </w:p>
    <w:p w:rsidR="0017486C" w:rsidRPr="00991109" w:rsidRDefault="0099110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91109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17486C" w:rsidRPr="00991109" w:rsidRDefault="00991109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— 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17486C" w:rsidRPr="00991109" w:rsidRDefault="0099110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91109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</w:t>
      </w:r>
      <w:r w:rsidRPr="00991109">
        <w:rPr>
          <w:rFonts w:ascii="Times New Roman" w:eastAsia="Times New Roman" w:hAnsi="Times New Roman"/>
          <w:b/>
          <w:color w:val="000000"/>
          <w:sz w:val="24"/>
          <w:lang w:val="ru-RU"/>
        </w:rPr>
        <w:t>го познания:</w:t>
      </w:r>
    </w:p>
    <w:p w:rsidR="0017486C" w:rsidRPr="00991109" w:rsidRDefault="00991109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в деятельности на первоначальные представления о научной картине мира; </w:t>
      </w:r>
    </w:p>
    <w:p w:rsidR="0017486C" w:rsidRPr="00991109" w:rsidRDefault="00991109">
      <w:pPr>
        <w:autoSpaceDE w:val="0"/>
        <w:autoSpaceDN w:val="0"/>
        <w:spacing w:before="192" w:after="0" w:line="271" w:lineRule="auto"/>
        <w:ind w:left="420" w:right="576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</w:t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ий, в том числе с использованием различных информационных средств.</w:t>
      </w:r>
    </w:p>
    <w:p w:rsidR="0017486C" w:rsidRPr="00991109" w:rsidRDefault="00991109">
      <w:pPr>
        <w:autoSpaceDE w:val="0"/>
        <w:autoSpaceDN w:val="0"/>
        <w:spacing w:before="286" w:after="0" w:line="230" w:lineRule="auto"/>
        <w:rPr>
          <w:lang w:val="ru-RU"/>
        </w:rPr>
      </w:pPr>
      <w:r w:rsidRPr="00991109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17486C" w:rsidRPr="00991109" w:rsidRDefault="00991109">
      <w:pPr>
        <w:autoSpaceDE w:val="0"/>
        <w:autoSpaceDN w:val="0"/>
        <w:spacing w:before="346" w:after="0" w:line="262" w:lineRule="auto"/>
        <w:ind w:left="180" w:right="4752"/>
        <w:rPr>
          <w:lang w:val="ru-RU"/>
        </w:rPr>
      </w:pPr>
      <w:proofErr w:type="spellStart"/>
      <w:r w:rsidRPr="00991109">
        <w:rPr>
          <w:rFonts w:ascii="Times New Roman" w:eastAsia="Times New Roman" w:hAnsi="Times New Roman"/>
          <w:b/>
          <w:color w:val="000000"/>
          <w:sz w:val="24"/>
          <w:lang w:val="ru-RU"/>
        </w:rPr>
        <w:t>Познавательныеуниверсальные</w:t>
      </w:r>
      <w:proofErr w:type="spellEnd"/>
      <w:r w:rsidRPr="0099110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учебные действия: </w:t>
      </w:r>
      <w:r w:rsidRPr="00991109">
        <w:rPr>
          <w:rFonts w:ascii="Times New Roman" w:eastAsia="Times New Roman" w:hAnsi="Times New Roman"/>
          <w:i/>
          <w:color w:val="000000"/>
          <w:sz w:val="24"/>
          <w:lang w:val="ru-RU"/>
        </w:rPr>
        <w:t>1</w:t>
      </w:r>
      <w:proofErr w:type="gramStart"/>
      <w:r w:rsidRPr="00991109">
        <w:rPr>
          <w:rFonts w:ascii="Times New Roman" w:eastAsia="Times New Roman" w:hAnsi="Times New Roman"/>
          <w:i/>
          <w:color w:val="000000"/>
          <w:sz w:val="24"/>
          <w:lang w:val="ru-RU"/>
        </w:rPr>
        <w:t>)  Базовые</w:t>
      </w:r>
      <w:proofErr w:type="gramEnd"/>
      <w:r w:rsidRPr="0099110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логические действия:</w:t>
      </w:r>
    </w:p>
    <w:p w:rsidR="0017486C" w:rsidRPr="00991109" w:rsidRDefault="00991109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целостность окружающего мира (взаимосвязь природной и социальной среды </w:t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обитания), проявлять способность ориентироваться в изменяющейся действительности; </w:t>
      </w:r>
    </w:p>
    <w:p w:rsidR="0017486C" w:rsidRPr="00991109" w:rsidRDefault="00991109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—  на основе наблюдений доступных объектов окружающего мира устанавливать связи и зависимости между объектами (часть - целое; причина - следствие; изменения во времени и в п</w:t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ространстве); </w:t>
      </w:r>
    </w:p>
    <w:p w:rsidR="0017486C" w:rsidRPr="00991109" w:rsidRDefault="00991109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окружающего мира, устанавливать основания для сравнения, устанавливать аналогии; </w:t>
      </w:r>
    </w:p>
    <w:p w:rsidR="0017486C" w:rsidRPr="00991109" w:rsidRDefault="009911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объединять части объекта (объекты) по определённому признаку; </w:t>
      </w:r>
    </w:p>
    <w:p w:rsidR="0017486C" w:rsidRPr="00991109" w:rsidRDefault="00991109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существенный признак для классификации, классифицировать </w:t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предложенные объекты; </w:t>
      </w:r>
    </w:p>
    <w:p w:rsidR="0017486C" w:rsidRPr="00991109" w:rsidRDefault="00991109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:rsidR="0017486C" w:rsidRPr="00991109" w:rsidRDefault="00991109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</w:t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а</w:t>
      </w:r>
    </w:p>
    <w:p w:rsidR="0017486C" w:rsidRPr="00991109" w:rsidRDefault="0099110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91109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17486C" w:rsidRPr="00991109" w:rsidRDefault="00991109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:rsidR="0017486C" w:rsidRPr="00991109" w:rsidRDefault="00991109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разницу между реальным и желательным состоянием объекта (ситуации) на основе предложенных вопросов; </w:t>
      </w:r>
    </w:p>
    <w:p w:rsidR="0017486C" w:rsidRPr="00991109" w:rsidRDefault="00991109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с помощью учителя цель предстоящей работы, прогнозировать возможное развитие процессов, событий и последствия в аналогичных </w:t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или сходных ситуациях; </w:t>
      </w:r>
    </w:p>
    <w:p w:rsidR="0017486C" w:rsidRPr="00991109" w:rsidRDefault="00991109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— 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</w:t>
      </w:r>
    </w:p>
    <w:p w:rsidR="0017486C" w:rsidRPr="00991109" w:rsidRDefault="0017486C">
      <w:pPr>
        <w:rPr>
          <w:lang w:val="ru-RU"/>
        </w:rPr>
        <w:sectPr w:rsidR="0017486C" w:rsidRPr="00991109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7486C" w:rsidRPr="00991109" w:rsidRDefault="0017486C">
      <w:pPr>
        <w:autoSpaceDE w:val="0"/>
        <w:autoSpaceDN w:val="0"/>
        <w:spacing w:after="66" w:line="220" w:lineRule="exact"/>
        <w:rPr>
          <w:lang w:val="ru-RU"/>
        </w:rPr>
      </w:pPr>
    </w:p>
    <w:p w:rsidR="0017486C" w:rsidRPr="00991109" w:rsidRDefault="00991109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последствия; коллективный труд и его результаты и </w:t>
      </w:r>
      <w:proofErr w:type="gramStart"/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др. )</w:t>
      </w:r>
      <w:proofErr w:type="gramEnd"/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:rsidR="0017486C" w:rsidRPr="00991109" w:rsidRDefault="00991109">
      <w:pPr>
        <w:autoSpaceDE w:val="0"/>
        <w:autoSpaceDN w:val="0"/>
        <w:spacing w:before="190" w:after="0" w:line="271" w:lineRule="auto"/>
        <w:ind w:left="240" w:right="720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предложенному плану опыт, несложное исследование по установлению особенностей объекта изучения и связей между объектами (ч</w:t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асть — целое, причина —следствие); </w:t>
      </w:r>
    </w:p>
    <w:p w:rsidR="0017486C" w:rsidRPr="00991109" w:rsidRDefault="00991109">
      <w:pPr>
        <w:autoSpaceDE w:val="0"/>
        <w:autoSpaceDN w:val="0"/>
        <w:spacing w:before="190" w:after="0" w:line="262" w:lineRule="auto"/>
        <w:ind w:left="240" w:right="1152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17486C" w:rsidRPr="00991109" w:rsidRDefault="00991109">
      <w:pPr>
        <w:autoSpaceDE w:val="0"/>
        <w:autoSpaceDN w:val="0"/>
        <w:spacing w:before="178" w:after="0" w:line="230" w:lineRule="auto"/>
        <w:rPr>
          <w:lang w:val="ru-RU"/>
        </w:rPr>
      </w:pPr>
      <w:r w:rsidRPr="00991109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:rsidR="0017486C" w:rsidRPr="00991109" w:rsidRDefault="00991109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различные источники для поиска информаци</w:t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и, выбирать источник получения информации с учётом учебной задачи; </w:t>
      </w:r>
    </w:p>
    <w:p w:rsidR="0017486C" w:rsidRPr="00991109" w:rsidRDefault="00991109">
      <w:pPr>
        <w:autoSpaceDE w:val="0"/>
        <w:autoSpaceDN w:val="0"/>
        <w:spacing w:before="192" w:after="0" w:line="262" w:lineRule="auto"/>
        <w:ind w:left="240" w:right="1008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представленную в явном виде; </w:t>
      </w:r>
    </w:p>
    <w:p w:rsidR="0017486C" w:rsidRPr="00991109" w:rsidRDefault="00991109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17486C" w:rsidRPr="00991109" w:rsidRDefault="00991109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графическую, аудиовизуальную информацию; </w:t>
      </w:r>
    </w:p>
    <w:p w:rsidR="0017486C" w:rsidRPr="00991109" w:rsidRDefault="00991109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—  читать и интерпрет</w:t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ировать графически представленную информацию (схему, таблицу, иллюстрацию); </w:t>
      </w:r>
    </w:p>
    <w:p w:rsidR="0017486C" w:rsidRPr="00991109" w:rsidRDefault="00991109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:rsidR="0017486C" w:rsidRPr="00991109" w:rsidRDefault="00991109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текстовую, видео, графическую, зв</w:t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уковую информацию в соответствии с учебной задачей;</w:t>
      </w:r>
    </w:p>
    <w:p w:rsidR="0017486C" w:rsidRPr="00991109" w:rsidRDefault="00991109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17486C" w:rsidRPr="00991109" w:rsidRDefault="00991109">
      <w:pPr>
        <w:autoSpaceDE w:val="0"/>
        <w:autoSpaceDN w:val="0"/>
        <w:spacing w:before="178" w:after="0" w:line="230" w:lineRule="auto"/>
        <w:rPr>
          <w:lang w:val="ru-RU"/>
        </w:rPr>
      </w:pPr>
      <w:r w:rsidRPr="00991109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действия:</w:t>
      </w:r>
    </w:p>
    <w:p w:rsidR="0017486C" w:rsidRPr="00991109" w:rsidRDefault="00991109">
      <w:pPr>
        <w:autoSpaceDE w:val="0"/>
        <w:autoSpaceDN w:val="0"/>
        <w:spacing w:before="178" w:after="0" w:line="262" w:lineRule="auto"/>
        <w:ind w:left="240" w:right="576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диалогов задавать вопросы, высказывать суждения, оценивать выступления участников; </w:t>
      </w:r>
    </w:p>
    <w:p w:rsidR="0017486C" w:rsidRPr="00991109" w:rsidRDefault="00991109">
      <w:pPr>
        <w:autoSpaceDE w:val="0"/>
        <w:autoSpaceDN w:val="0"/>
        <w:spacing w:before="192" w:after="0" w:line="262" w:lineRule="auto"/>
        <w:ind w:left="240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17486C" w:rsidRPr="00991109" w:rsidRDefault="00991109">
      <w:pPr>
        <w:autoSpaceDE w:val="0"/>
        <w:autoSpaceDN w:val="0"/>
        <w:spacing w:before="192" w:after="0" w:line="262" w:lineRule="auto"/>
        <w:ind w:left="240" w:right="576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ведения диалога и дискуссии; проявлять уважительное отношение к собеседнику; </w:t>
      </w:r>
    </w:p>
    <w:p w:rsidR="0017486C" w:rsidRPr="00991109" w:rsidRDefault="00991109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17486C" w:rsidRPr="00991109" w:rsidRDefault="00991109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—  создавать ус</w:t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тные и письменные тексты (описание, рассуждение, повествование); </w:t>
      </w:r>
    </w:p>
    <w:p w:rsidR="0017486C" w:rsidRPr="00991109" w:rsidRDefault="00991109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17486C" w:rsidRPr="00991109" w:rsidRDefault="00991109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—  находить ошибки и восстанавливать деформированный текс</w:t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т об изученных объектах и явлениях природы, событиях социальной жизни; </w:t>
      </w:r>
    </w:p>
    <w:p w:rsidR="0017486C" w:rsidRPr="00991109" w:rsidRDefault="00991109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готовить небольшие публичные выступления с возможной презентацией (текст, рисунки, фото, плакаты и </w:t>
      </w:r>
      <w:proofErr w:type="gramStart"/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др. )</w:t>
      </w:r>
      <w:proofErr w:type="gramEnd"/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 к тексту выступления.</w:t>
      </w:r>
    </w:p>
    <w:p w:rsidR="0017486C" w:rsidRPr="00991109" w:rsidRDefault="0017486C">
      <w:pPr>
        <w:rPr>
          <w:lang w:val="ru-RU"/>
        </w:rPr>
        <w:sectPr w:rsidR="0017486C" w:rsidRPr="00991109">
          <w:pgSz w:w="11900" w:h="16840"/>
          <w:pgMar w:top="286" w:right="790" w:bottom="438" w:left="846" w:header="720" w:footer="720" w:gutter="0"/>
          <w:cols w:space="720" w:equalWidth="0">
            <w:col w:w="10264" w:space="0"/>
          </w:cols>
          <w:docGrid w:linePitch="360"/>
        </w:sectPr>
      </w:pPr>
    </w:p>
    <w:p w:rsidR="0017486C" w:rsidRPr="00991109" w:rsidRDefault="0017486C">
      <w:pPr>
        <w:autoSpaceDE w:val="0"/>
        <w:autoSpaceDN w:val="0"/>
        <w:spacing w:after="78" w:line="220" w:lineRule="exact"/>
        <w:rPr>
          <w:lang w:val="ru-RU"/>
        </w:rPr>
      </w:pPr>
    </w:p>
    <w:p w:rsidR="0017486C" w:rsidRPr="00991109" w:rsidRDefault="00991109">
      <w:pPr>
        <w:autoSpaceDE w:val="0"/>
        <w:autoSpaceDN w:val="0"/>
        <w:spacing w:after="0" w:line="262" w:lineRule="auto"/>
        <w:ind w:left="180" w:right="4896"/>
        <w:rPr>
          <w:lang w:val="ru-RU"/>
        </w:rPr>
      </w:pPr>
      <w:r w:rsidRPr="0099110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универсальные учебные действия: </w:t>
      </w:r>
      <w:r w:rsidRPr="00991109">
        <w:rPr>
          <w:rFonts w:ascii="Times New Roman" w:eastAsia="Times New Roman" w:hAnsi="Times New Roman"/>
          <w:i/>
          <w:color w:val="000000"/>
          <w:sz w:val="24"/>
          <w:lang w:val="ru-RU"/>
        </w:rPr>
        <w:t>1</w:t>
      </w:r>
      <w:proofErr w:type="gramStart"/>
      <w:r w:rsidRPr="00991109">
        <w:rPr>
          <w:rFonts w:ascii="Times New Roman" w:eastAsia="Times New Roman" w:hAnsi="Times New Roman"/>
          <w:i/>
          <w:color w:val="000000"/>
          <w:sz w:val="24"/>
          <w:lang w:val="ru-RU"/>
        </w:rPr>
        <w:t>)  Самоорганизация</w:t>
      </w:r>
      <w:proofErr w:type="gramEnd"/>
      <w:r w:rsidRPr="00991109">
        <w:rPr>
          <w:rFonts w:ascii="Times New Roman" w:eastAsia="Times New Roman" w:hAnsi="Times New Roman"/>
          <w:i/>
          <w:color w:val="000000"/>
          <w:sz w:val="24"/>
          <w:lang w:val="ru-RU"/>
        </w:rPr>
        <w:t>:</w:t>
      </w:r>
    </w:p>
    <w:p w:rsidR="0017486C" w:rsidRPr="00991109" w:rsidRDefault="00991109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самостоятельно или с небольшой помощью учителя действия по решению учебной задачи; </w:t>
      </w:r>
    </w:p>
    <w:p w:rsidR="0017486C" w:rsidRPr="00991109" w:rsidRDefault="009911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выстраивать </w:t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последовательность выбранных действий и операций.</w:t>
      </w:r>
    </w:p>
    <w:p w:rsidR="0017486C" w:rsidRPr="00991109" w:rsidRDefault="0099110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91109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17486C" w:rsidRPr="00991109" w:rsidRDefault="00991109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деятельности; </w:t>
      </w:r>
    </w:p>
    <w:p w:rsidR="0017486C" w:rsidRPr="00991109" w:rsidRDefault="0099110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—  находить ошибки в своей работе и устанавливать их причины; корректировать свои действия при необходимости (с небольшо</w:t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й помощью учителя); </w:t>
      </w:r>
    </w:p>
    <w:p w:rsidR="0017486C" w:rsidRPr="00991109" w:rsidRDefault="00991109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— 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17486C" w:rsidRPr="00991109" w:rsidRDefault="0099110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91109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</w:t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17486C" w:rsidRPr="00991109" w:rsidRDefault="00991109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—  объективно оценивать результаты своей деятельно</w:t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сти, соотносить свою оценку с оценкой учителя; </w:t>
      </w:r>
    </w:p>
    <w:p w:rsidR="0017486C" w:rsidRPr="00991109" w:rsidRDefault="00991109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—  оценивать целесообразность выбранных способов действия, при необходимости корректировать их.</w:t>
      </w:r>
    </w:p>
    <w:p w:rsidR="0017486C" w:rsidRPr="00991109" w:rsidRDefault="0099110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91109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17486C" w:rsidRPr="00991109" w:rsidRDefault="00991109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значение коллективной деятельности для успешного решения учебной </w:t>
      </w:r>
      <w:r w:rsidRPr="00991109">
        <w:rPr>
          <w:lang w:val="ru-RU"/>
        </w:rPr>
        <w:br/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(практиче</w:t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17486C" w:rsidRPr="00991109" w:rsidRDefault="00991109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коллективно строить действия по достижению общей цели: распределять роли, </w:t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договариваться, обсуждать процесс и результат совместной работы; </w:t>
      </w:r>
    </w:p>
    <w:p w:rsidR="0017486C" w:rsidRPr="00991109" w:rsidRDefault="009911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руководить, выполнять поручения, подчиняться; </w:t>
      </w:r>
    </w:p>
    <w:p w:rsidR="0017486C" w:rsidRPr="00991109" w:rsidRDefault="00991109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правила совместной деятельности: справедливо распределять и оценивать работу каждого участника; считаться </w:t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с наличием разных мнений; не </w:t>
      </w:r>
      <w:proofErr w:type="gramStart"/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допускать  конфликтов</w:t>
      </w:r>
      <w:proofErr w:type="gramEnd"/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, при их возникновении мирно разрешать без участия взрослого; </w:t>
      </w:r>
    </w:p>
    <w:p w:rsidR="0017486C" w:rsidRPr="00991109" w:rsidRDefault="00991109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работы.</w:t>
      </w:r>
    </w:p>
    <w:p w:rsidR="0017486C" w:rsidRPr="00991109" w:rsidRDefault="00991109">
      <w:pPr>
        <w:autoSpaceDE w:val="0"/>
        <w:autoSpaceDN w:val="0"/>
        <w:spacing w:before="288" w:after="0" w:line="230" w:lineRule="auto"/>
        <w:rPr>
          <w:lang w:val="ru-RU"/>
        </w:rPr>
      </w:pPr>
      <w:r w:rsidRPr="00991109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17486C" w:rsidRPr="00991109" w:rsidRDefault="00991109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3</w:t>
      </w:r>
      <w:r w:rsidRPr="0099110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классе </w:t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</w:p>
    <w:p w:rsidR="0017486C" w:rsidRPr="00991109" w:rsidRDefault="00991109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—  различать государственн</w:t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ую символику Российской Федерации (гимн, герб, флаг); проявлять уважение к государственным символам России и своего региона; </w:t>
      </w:r>
    </w:p>
    <w:p w:rsidR="0017486C" w:rsidRPr="00991109" w:rsidRDefault="00991109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уважение к семейным ценностям и традициям, традициям своего народа и других народов; соблюдать правила нравственного </w:t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поведения в социуме; </w:t>
      </w:r>
    </w:p>
    <w:p w:rsidR="0017486C" w:rsidRPr="00991109" w:rsidRDefault="00991109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</w:t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важение к истории и культуре народов России; </w:t>
      </w:r>
    </w:p>
    <w:p w:rsidR="0017486C" w:rsidRPr="00991109" w:rsidRDefault="009911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показывать на карте мира материки, изученные страны мира; </w:t>
      </w:r>
    </w:p>
    <w:p w:rsidR="0017486C" w:rsidRPr="00991109" w:rsidRDefault="0017486C">
      <w:pPr>
        <w:rPr>
          <w:lang w:val="ru-RU"/>
        </w:rPr>
        <w:sectPr w:rsidR="0017486C" w:rsidRPr="00991109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7486C" w:rsidRPr="00991109" w:rsidRDefault="0017486C">
      <w:pPr>
        <w:autoSpaceDE w:val="0"/>
        <w:autoSpaceDN w:val="0"/>
        <w:spacing w:after="108" w:line="220" w:lineRule="exact"/>
        <w:rPr>
          <w:lang w:val="ru-RU"/>
        </w:rPr>
      </w:pPr>
    </w:p>
    <w:p w:rsidR="0017486C" w:rsidRPr="00991109" w:rsidRDefault="00991109">
      <w:pPr>
        <w:autoSpaceDE w:val="0"/>
        <w:autoSpaceDN w:val="0"/>
        <w:spacing w:after="0" w:line="343" w:lineRule="auto"/>
        <w:rPr>
          <w:lang w:val="ru-RU"/>
        </w:rPr>
      </w:pP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расходы и доходы семейного бюджета; </w:t>
      </w:r>
      <w:r w:rsidRPr="00991109">
        <w:rPr>
          <w:lang w:val="ru-RU"/>
        </w:rPr>
        <w:br/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изученные объекты природы по их описанию, рисункам и фотографиям, различать их в окружающем мире; </w:t>
      </w:r>
      <w:r w:rsidRPr="00991109">
        <w:rPr>
          <w:lang w:val="ru-RU"/>
        </w:rPr>
        <w:br/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предложенному плану или инструкции небольшие опыты с природными объектами с использованием простейшего лабораторного оборудов</w:t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ания и измерительных приборов; соблюдать безопасность проведения опытов; </w:t>
      </w:r>
      <w:r w:rsidRPr="00991109">
        <w:rPr>
          <w:lang w:val="ru-RU"/>
        </w:rPr>
        <w:br/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—  группировать изученные объекты живой и неживой природы, проводить простейшую классификацию; </w:t>
      </w:r>
      <w:r w:rsidRPr="00991109">
        <w:rPr>
          <w:lang w:val="ru-RU"/>
        </w:rPr>
        <w:br/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—  сравнивать по заданному количеству признаков объекты живой и неживой природы; —  оп</w:t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исывать на основе предложенного плана изученные объекты и явления природы, выделяя их существенные признаки и характерные свойства; </w:t>
      </w:r>
      <w:r w:rsidRPr="00991109">
        <w:rPr>
          <w:lang w:val="ru-RU"/>
        </w:rPr>
        <w:br/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различные  источники  информации  о  природе и обществе для поиска и извлечения информации, ответов на вопр</w:t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осы; </w:t>
      </w:r>
      <w:r w:rsidRPr="00991109">
        <w:rPr>
          <w:lang w:val="ru-RU"/>
        </w:rPr>
        <w:br/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  <w:r w:rsidRPr="00991109">
        <w:rPr>
          <w:lang w:val="ru-RU"/>
        </w:rPr>
        <w:br/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фиксировать результаты наблюдений, опытной работы, в процессе коллективной </w:t>
      </w:r>
      <w:r w:rsidRPr="00991109">
        <w:rPr>
          <w:lang w:val="ru-RU"/>
        </w:rPr>
        <w:br/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 обобщать полученные результаты и делать выводы; </w:t>
      </w:r>
      <w:r w:rsidRPr="00991109">
        <w:rPr>
          <w:lang w:val="ru-RU"/>
        </w:rPr>
        <w:br/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  <w:r w:rsidRPr="00991109">
        <w:rPr>
          <w:lang w:val="ru-RU"/>
        </w:rPr>
        <w:br/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безопасного повед</w:t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ения пассажира железнодорожного, водного и авиатранспорта; </w:t>
      </w:r>
      <w:r w:rsidRPr="00991109">
        <w:rPr>
          <w:lang w:val="ru-RU"/>
        </w:rPr>
        <w:br/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периодичность двигательной активности и профилактики заболеваний; </w:t>
      </w:r>
      <w:r w:rsidRPr="00991109">
        <w:rPr>
          <w:lang w:val="ru-RU"/>
        </w:rPr>
        <w:br/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во дворе жилого дома; </w:t>
      </w:r>
      <w:r w:rsidRPr="00991109">
        <w:rPr>
          <w:lang w:val="ru-RU"/>
        </w:rPr>
        <w:br/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нравственного поведения на пр</w:t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ироде; </w:t>
      </w:r>
      <w:r w:rsidRPr="00991109">
        <w:rPr>
          <w:lang w:val="ru-RU"/>
        </w:rPr>
        <w:br/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—  безопасно использовать персональные данные в условиях контролируемого доступа в Интернет; ориентироваться в возможных мошеннических действиях при общении в </w:t>
      </w:r>
      <w:r w:rsidRPr="00991109">
        <w:rPr>
          <w:lang w:val="ru-RU"/>
        </w:rPr>
        <w:br/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мессенджерах.</w:t>
      </w:r>
    </w:p>
    <w:p w:rsidR="0017486C" w:rsidRPr="00991109" w:rsidRDefault="0017486C">
      <w:pPr>
        <w:rPr>
          <w:lang w:val="ru-RU"/>
        </w:rPr>
        <w:sectPr w:rsidR="0017486C" w:rsidRPr="00991109">
          <w:pgSz w:w="11900" w:h="16840"/>
          <w:pgMar w:top="328" w:right="822" w:bottom="1440" w:left="1086" w:header="720" w:footer="720" w:gutter="0"/>
          <w:cols w:space="720" w:equalWidth="0">
            <w:col w:w="9992" w:space="0"/>
          </w:cols>
          <w:docGrid w:linePitch="360"/>
        </w:sectPr>
      </w:pPr>
    </w:p>
    <w:p w:rsidR="0017486C" w:rsidRPr="00991109" w:rsidRDefault="0017486C">
      <w:pPr>
        <w:autoSpaceDE w:val="0"/>
        <w:autoSpaceDN w:val="0"/>
        <w:spacing w:after="64" w:line="220" w:lineRule="exact"/>
        <w:rPr>
          <w:lang w:val="ru-RU"/>
        </w:rPr>
      </w:pPr>
    </w:p>
    <w:p w:rsidR="0017486C" w:rsidRDefault="00991109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588"/>
        <w:gridCol w:w="528"/>
        <w:gridCol w:w="1104"/>
        <w:gridCol w:w="1140"/>
        <w:gridCol w:w="864"/>
        <w:gridCol w:w="3266"/>
        <w:gridCol w:w="2162"/>
        <w:gridCol w:w="1382"/>
      </w:tblGrid>
      <w:tr w:rsidR="0017486C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Pr="00991109" w:rsidRDefault="0099110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911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266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17486C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86C" w:rsidRDefault="0017486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86C" w:rsidRDefault="0017486C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7486C" w:rsidRDefault="0017486C"/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7486C" w:rsidRDefault="0017486C"/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7486C" w:rsidRDefault="0017486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86C" w:rsidRDefault="0017486C"/>
        </w:tc>
      </w:tr>
      <w:tr w:rsidR="0017486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общество.</w:t>
            </w:r>
          </w:p>
        </w:tc>
      </w:tr>
      <w:tr w:rsidR="0017486C">
        <w:trPr>
          <w:trHeight w:hRule="exact" w:val="73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5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Pr="00991109" w:rsidRDefault="00991109">
            <w:pPr>
              <w:autoSpaceDE w:val="0"/>
              <w:autoSpaceDN w:val="0"/>
              <w:spacing w:before="64" w:after="0" w:line="250" w:lineRule="auto"/>
              <w:ind w:left="72" w:right="432"/>
              <w:rPr>
                <w:lang w:val="ru-RU"/>
              </w:rPr>
            </w:pPr>
            <w:r w:rsidRPr="009911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Общество — совокупность людей, которые объединены общей культурой и связаны друг с другом совместной деятельностью во имя общей цели.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09.09.2022</w:t>
            </w:r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486C" w:rsidRPr="00991109" w:rsidRDefault="0099110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рассматривание иллюстраций на </w:t>
            </w:r>
            <w:proofErr w:type="spellStart"/>
            <w:proofErr w:type="gramStart"/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тему:«</w:t>
            </w:r>
            <w:proofErr w:type="gramEnd"/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Что</w:t>
            </w:r>
            <w:proofErr w:type="spellEnd"/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такое общество»;</w:t>
            </w:r>
          </w:p>
        </w:tc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17486C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Pr="00991109" w:rsidRDefault="00991109">
            <w:pPr>
              <w:autoSpaceDE w:val="0"/>
              <w:autoSpaceDN w:val="0"/>
              <w:spacing w:before="64" w:after="0" w:line="252" w:lineRule="auto"/>
              <w:ind w:left="72" w:right="1440"/>
              <w:rPr>
                <w:lang w:val="ru-RU"/>
              </w:rPr>
            </w:pPr>
            <w:r w:rsidRPr="009911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Наша Родина — Российская Федерация —многонациональная страна.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13.09.2022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486C" w:rsidRPr="00991109" w:rsidRDefault="00991109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видеофрагментов и других материалов (по выбору) на тему: «Жизнь народов нашей страны"; </w:t>
            </w:r>
            <w:r w:rsidRPr="00991109">
              <w:rPr>
                <w:lang w:val="ru-RU"/>
              </w:rPr>
              <w:br/>
            </w: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991109">
              <w:rPr>
                <w:lang w:val="ru-RU"/>
              </w:rPr>
              <w:br/>
            </w: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17486C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Pr="00991109" w:rsidRDefault="00991109">
            <w:pPr>
              <w:autoSpaceDE w:val="0"/>
              <w:autoSpaceDN w:val="0"/>
              <w:spacing w:before="66" w:after="0" w:line="230" w:lineRule="auto"/>
              <w:ind w:left="72"/>
              <w:rPr>
                <w:lang w:val="ru-RU"/>
              </w:rPr>
            </w:pPr>
            <w:r w:rsidRPr="009911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Особенности жизни, быта, культуры народов РФ.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21.09.2022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486C" w:rsidRPr="00991109" w:rsidRDefault="00991109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видеофрагментов и других материалов (по выбору) на тему: «Жизнь народов нашей страны»;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17486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Pr="00991109" w:rsidRDefault="0099110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9911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Уникальные памятники культуры (социальные и природные объекты) России, родного края.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23.09.2022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486C" w:rsidRPr="00991109" w:rsidRDefault="00991109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Просмотр и обсуждение иллюстраций; видеофрагментов и других материалов (по выбору) по теме «Уникальные памятники культуры России</w:t>
            </w:r>
            <w:proofErr w:type="gramStart"/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»;;</w:t>
            </w:r>
            <w:proofErr w:type="gramEnd"/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17486C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Города Золотого кольца России.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27.09.2022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486C" w:rsidRPr="00991109" w:rsidRDefault="0099110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маршрута по Золотому </w:t>
            </w:r>
            <w:r w:rsidRPr="00991109">
              <w:rPr>
                <w:lang w:val="ru-RU"/>
              </w:rPr>
              <w:br/>
            </w: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кольцу с; </w:t>
            </w:r>
            <w:r w:rsidRPr="00991109">
              <w:rPr>
                <w:lang w:val="ru-RU"/>
              </w:rPr>
              <w:br/>
            </w: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фотографий </w:t>
            </w:r>
            <w:r w:rsidRPr="00991109">
              <w:rPr>
                <w:lang w:val="ru-RU"/>
              </w:rPr>
              <w:br/>
            </w: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достопримечательностей; </w:t>
            </w:r>
            <w:r w:rsidRPr="00991109">
              <w:rPr>
                <w:lang w:val="ru-RU"/>
              </w:rPr>
              <w:br/>
            </w: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сувениров и т.д.; </w:t>
            </w:r>
            <w:r w:rsidRPr="00991109">
              <w:rPr>
                <w:lang w:val="ru-RU"/>
              </w:rPr>
              <w:br/>
            </w: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сообщения о городах Золотого </w:t>
            </w: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кольца России с использованием </w:t>
            </w:r>
            <w:r w:rsidRPr="00991109">
              <w:rPr>
                <w:lang w:val="ru-RU"/>
              </w:rPr>
              <w:br/>
            </w: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дополнительных источников; </w:t>
            </w:r>
            <w:r w:rsidRPr="00991109">
              <w:rPr>
                <w:lang w:val="ru-RU"/>
              </w:rPr>
              <w:br/>
            </w: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информации (дифференцированное задание</w:t>
            </w:r>
            <w:proofErr w:type="gramStart"/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);;</w:t>
            </w:r>
            <w:proofErr w:type="gramEnd"/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17486C">
        <w:trPr>
          <w:trHeight w:hRule="exact" w:val="8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Pr="00991109" w:rsidRDefault="00991109">
            <w:pPr>
              <w:autoSpaceDE w:val="0"/>
              <w:autoSpaceDN w:val="0"/>
              <w:spacing w:before="66" w:after="0" w:line="245" w:lineRule="auto"/>
              <w:ind w:left="72" w:right="288"/>
              <w:rPr>
                <w:lang w:val="ru-RU"/>
              </w:rPr>
            </w:pPr>
            <w:r w:rsidRPr="009911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Государственная символика Российской Федерации (гимн, герб, флаг) и своего региона.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30.09.2022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Повторение. Государственная символика;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17486C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Pr="00991109" w:rsidRDefault="0099110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9911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Уважение к культуре, истории, традициям своего народа и других народов.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04.10.2022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486C" w:rsidRPr="00991109" w:rsidRDefault="0099110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 для гостей о родном крае;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17486C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Pr="00991109" w:rsidRDefault="0099110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9911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Семья </w:t>
            </w:r>
            <w:r w:rsidRPr="00991109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— </w:t>
            </w:r>
            <w:r w:rsidRPr="009911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коллектив близких, родных людей</w:t>
            </w:r>
            <w:r w:rsidRPr="00991109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. </w:t>
            </w:r>
            <w:r w:rsidRPr="009911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Поколения в семье.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10.10.2022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486C" w:rsidRPr="00991109" w:rsidRDefault="00991109">
            <w:pPr>
              <w:autoSpaceDE w:val="0"/>
              <w:autoSpaceDN w:val="0"/>
              <w:spacing w:before="78" w:after="0" w:line="247" w:lineRule="auto"/>
              <w:ind w:left="72" w:right="422"/>
              <w:jc w:val="both"/>
              <w:rPr>
                <w:lang w:val="ru-RU"/>
              </w:rPr>
            </w:pP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«Почему семью называют коллективом»; Работа в группах: коллективный ответ на вопрос «Какие бывают семьи?»;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17486C" w:rsidRPr="00991109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Pr="00991109" w:rsidRDefault="00991109">
            <w:pPr>
              <w:autoSpaceDE w:val="0"/>
              <w:autoSpaceDN w:val="0"/>
              <w:spacing w:before="64" w:after="0" w:line="245" w:lineRule="auto"/>
              <w:ind w:left="72" w:right="432"/>
              <w:rPr>
                <w:lang w:val="ru-RU"/>
              </w:rPr>
            </w:pPr>
            <w:r w:rsidRPr="009911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Взаимоотношения в семье: любовь, доброта, внимание, поддержка.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20.10.2022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486C" w:rsidRPr="00991109" w:rsidRDefault="0099110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группах: коллективный ответ на вопрос «Какие бывают семьи?»;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Pr="00991109" w:rsidRDefault="0099110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с; </w:t>
            </w:r>
            <w:r w:rsidRPr="00991109">
              <w:rPr>
                <w:lang w:val="ru-RU"/>
              </w:rPr>
              <w:br/>
            </w:r>
            <w:proofErr w:type="spellStart"/>
            <w:proofErr w:type="gramStart"/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листа»;;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Pr="00991109" w:rsidRDefault="0099110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99110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17486C" w:rsidRPr="00991109" w:rsidRDefault="0017486C">
      <w:pPr>
        <w:autoSpaceDE w:val="0"/>
        <w:autoSpaceDN w:val="0"/>
        <w:spacing w:after="0" w:line="14" w:lineRule="exact"/>
        <w:rPr>
          <w:lang w:val="ru-RU"/>
        </w:rPr>
      </w:pPr>
    </w:p>
    <w:p w:rsidR="0017486C" w:rsidRPr="00991109" w:rsidRDefault="0017486C">
      <w:pPr>
        <w:rPr>
          <w:lang w:val="ru-RU"/>
        </w:rPr>
        <w:sectPr w:rsidR="0017486C" w:rsidRPr="00991109">
          <w:pgSz w:w="16840" w:h="11900"/>
          <w:pgMar w:top="282" w:right="640" w:bottom="67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7486C" w:rsidRPr="00991109" w:rsidRDefault="0017486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588"/>
        <w:gridCol w:w="528"/>
        <w:gridCol w:w="1104"/>
        <w:gridCol w:w="1140"/>
        <w:gridCol w:w="864"/>
        <w:gridCol w:w="3266"/>
        <w:gridCol w:w="2162"/>
        <w:gridCol w:w="1382"/>
      </w:tblGrid>
      <w:tr w:rsidR="0017486C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Pr="00991109" w:rsidRDefault="0099110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911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Семейный бюджет, доходы и расходы семьи.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27.10.2022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486C" w:rsidRPr="00991109" w:rsidRDefault="0099110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учителя: «Что такое семейный </w:t>
            </w:r>
            <w:r w:rsidRPr="00991109">
              <w:rPr>
                <w:lang w:val="ru-RU"/>
              </w:rPr>
              <w:br/>
            </w: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бюджет»; </w:t>
            </w:r>
            <w:r w:rsidRPr="00991109">
              <w:rPr>
                <w:lang w:val="ru-RU"/>
              </w:rPr>
              <w:br/>
            </w: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теме «Доходы и расходы семьи»; Практическая работа по </w:t>
            </w: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теме</w:t>
            </w:r>
            <w:r w:rsidRPr="00991109">
              <w:rPr>
                <w:lang w:val="ru-RU"/>
              </w:rPr>
              <w:br/>
            </w: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«Моделирование семейного бюджета»</w:t>
            </w:r>
            <w:r w:rsidRPr="00991109">
              <w:rPr>
                <w:lang w:val="ru-RU"/>
              </w:rPr>
              <w:br/>
            </w: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(дифференцированное задание</w:t>
            </w:r>
            <w:proofErr w:type="gramStart"/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);;</w:t>
            </w:r>
            <w:proofErr w:type="gramEnd"/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17486C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1.11.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Pr="00991109" w:rsidRDefault="0099110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911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Страны и народы мира на карте.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31.10.2022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486C" w:rsidRPr="00991109" w:rsidRDefault="0099110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с картой: страны мира.</w:t>
            </w:r>
          </w:p>
          <w:p w:rsidR="0017486C" w:rsidRPr="00991109" w:rsidRDefault="00991109">
            <w:pPr>
              <w:autoSpaceDE w:val="0"/>
              <w:autoSpaceDN w:val="0"/>
              <w:spacing w:before="20" w:after="0" w:line="250" w:lineRule="auto"/>
              <w:ind w:left="72" w:right="432"/>
              <w:rPr>
                <w:lang w:val="ru-RU"/>
              </w:rPr>
            </w:pP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самостоятельное </w:t>
            </w:r>
            <w:r w:rsidRPr="00991109">
              <w:rPr>
                <w:lang w:val="ru-RU"/>
              </w:rPr>
              <w:br/>
            </w: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описания любой страны или народа мира (с использованием; </w:t>
            </w:r>
            <w:r w:rsidRPr="00991109">
              <w:rPr>
                <w:lang w:val="ru-RU"/>
              </w:rPr>
              <w:br/>
            </w: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дополнительной литературы и;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17486C">
        <w:trPr>
          <w:trHeight w:hRule="exact" w:val="18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1.12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Pr="00991109" w:rsidRDefault="00991109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9911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Памятники природы и культуры — символы стран, в которых они </w:t>
            </w:r>
            <w:r w:rsidRPr="009911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находятся.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02.11.2022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486C" w:rsidRPr="00991109" w:rsidRDefault="00991109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«Путешествие по странам мира»</w:t>
            </w:r>
            <w:r w:rsidRPr="00991109">
              <w:rPr>
                <w:lang w:val="ru-RU"/>
              </w:rPr>
              <w:br/>
            </w: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(достопримечательности отдельных стран мира; </w:t>
            </w:r>
            <w:r w:rsidRPr="00991109">
              <w:rPr>
                <w:lang w:val="ru-RU"/>
              </w:rPr>
              <w:br/>
            </w: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выбору детей): рассматривание </w:t>
            </w:r>
            <w:r w:rsidRPr="00991109">
              <w:rPr>
                <w:lang w:val="ru-RU"/>
              </w:rPr>
              <w:br/>
            </w: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видеоматериалов; </w:t>
            </w:r>
            <w:r w:rsidRPr="00991109">
              <w:rPr>
                <w:lang w:val="ru-RU"/>
              </w:rPr>
              <w:br/>
            </w: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слайдов; </w:t>
            </w:r>
            <w:r w:rsidRPr="00991109">
              <w:rPr>
                <w:lang w:val="ru-RU"/>
              </w:rPr>
              <w:br/>
            </w: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иллюстраций; </w:t>
            </w:r>
            <w:r w:rsidRPr="00991109">
              <w:rPr>
                <w:lang w:val="ru-RU"/>
              </w:rPr>
              <w:br/>
            </w: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Символы стран; </w:t>
            </w:r>
            <w:r w:rsidRPr="00991109">
              <w:rPr>
                <w:lang w:val="ru-RU"/>
              </w:rPr>
              <w:br/>
            </w: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 которыми знакомятся дети;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17486C">
        <w:trPr>
          <w:trHeight w:hRule="exact" w:val="348"/>
        </w:trPr>
        <w:tc>
          <w:tcPr>
            <w:tcW w:w="5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17486C"/>
        </w:tc>
      </w:tr>
      <w:tr w:rsidR="0017486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природа.</w:t>
            </w:r>
          </w:p>
        </w:tc>
      </w:tr>
      <w:tr w:rsidR="0017486C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Pr="00991109" w:rsidRDefault="00991109">
            <w:pPr>
              <w:autoSpaceDE w:val="0"/>
              <w:autoSpaceDN w:val="0"/>
              <w:spacing w:before="66" w:after="0" w:line="245" w:lineRule="auto"/>
              <w:ind w:left="72" w:right="576"/>
              <w:rPr>
                <w:lang w:val="ru-RU"/>
              </w:rPr>
            </w:pPr>
            <w:r w:rsidRPr="009911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Вещество.  Разнообразие веществ в окружающем мире. Твёрдые тела, жидкости, </w:t>
            </w:r>
            <w:proofErr w:type="spellStart"/>
            <w:r w:rsidRPr="009911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газы</w:t>
            </w:r>
            <w:proofErr w:type="spellEnd"/>
            <w:r w:rsidRPr="009911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их свойства.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08.11.2022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486C" w:rsidRPr="00991109" w:rsidRDefault="00991109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«Путешествие по странам мира»</w:t>
            </w:r>
            <w:r w:rsidRPr="00991109">
              <w:rPr>
                <w:lang w:val="ru-RU"/>
              </w:rPr>
              <w:br/>
            </w: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(достопримечательности отдельных стран мира; </w:t>
            </w:r>
            <w:r w:rsidRPr="00991109">
              <w:rPr>
                <w:lang w:val="ru-RU"/>
              </w:rPr>
              <w:br/>
            </w: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выбору детей): рассматривание </w:t>
            </w:r>
            <w:r w:rsidRPr="00991109">
              <w:rPr>
                <w:lang w:val="ru-RU"/>
              </w:rPr>
              <w:br/>
            </w: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видеоматериалов; </w:t>
            </w:r>
            <w:r w:rsidRPr="00991109">
              <w:rPr>
                <w:lang w:val="ru-RU"/>
              </w:rPr>
              <w:br/>
            </w: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слайдов; </w:t>
            </w:r>
            <w:r w:rsidRPr="00991109">
              <w:rPr>
                <w:lang w:val="ru-RU"/>
              </w:rPr>
              <w:br/>
            </w: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иллюстраций; </w:t>
            </w:r>
            <w:r w:rsidRPr="00991109">
              <w:rPr>
                <w:lang w:val="ru-RU"/>
              </w:rPr>
              <w:br/>
            </w: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Символы стран; </w:t>
            </w:r>
            <w:r w:rsidRPr="00991109">
              <w:rPr>
                <w:lang w:val="ru-RU"/>
              </w:rPr>
              <w:br/>
            </w: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 которыми знакомятся дети;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17486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6" w:after="0" w:line="245" w:lineRule="auto"/>
              <w:ind w:left="72" w:right="576"/>
            </w:pPr>
            <w:r w:rsidRPr="009911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Воздух — смесь газов. </w:t>
            </w:r>
            <w:proofErr w:type="gramStart"/>
            <w:r w:rsidRPr="009911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Свойства  воздуха</w:t>
            </w:r>
            <w:proofErr w:type="gramEnd"/>
            <w:r w:rsidRPr="009911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Значение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жизни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15.11.2022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486C" w:rsidRPr="00991109" w:rsidRDefault="0099110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Упражнения: классификация тел и веществ; сравнение естественных и искусственных тел; классификация твёрдых; </w:t>
            </w:r>
            <w:r w:rsidRPr="00991109">
              <w:rPr>
                <w:lang w:val="ru-RU"/>
              </w:rPr>
              <w:br/>
            </w: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жидких и газообразных </w:t>
            </w:r>
            <w:proofErr w:type="gramStart"/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веществ;;</w:t>
            </w:r>
            <w:proofErr w:type="gramEnd"/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17486C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66" w:after="0" w:line="245" w:lineRule="auto"/>
              <w:ind w:left="72" w:right="144"/>
            </w:pPr>
            <w:r w:rsidRPr="009911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Вода. Свойства </w:t>
            </w:r>
            <w:proofErr w:type="spellStart"/>
            <w:proofErr w:type="gramStart"/>
            <w:r w:rsidRPr="009911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воды.Состояния</w:t>
            </w:r>
            <w:proofErr w:type="spellEnd"/>
            <w:proofErr w:type="gramEnd"/>
            <w:r w:rsidRPr="009911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воды, её распространение в природе, значение для жизни.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Круговорот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природе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22.11.2022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486C" w:rsidRPr="00991109" w:rsidRDefault="0099110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Практические работы (наблюдение и опыты) с; </w:t>
            </w:r>
            <w:r w:rsidRPr="00991109">
              <w:rPr>
                <w:lang w:val="ru-RU"/>
              </w:rPr>
              <w:br/>
            </w: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веществами: текучесть; </w:t>
            </w:r>
            <w:r w:rsidRPr="00991109">
              <w:rPr>
                <w:lang w:val="ru-RU"/>
              </w:rPr>
              <w:br/>
            </w: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растворимость; </w:t>
            </w:r>
            <w:r w:rsidRPr="00991109">
              <w:rPr>
                <w:lang w:val="ru-RU"/>
              </w:rPr>
              <w:br/>
            </w: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окрашиваемость и</w:t>
            </w: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</w:t>
            </w:r>
            <w:proofErr w:type="spellEnd"/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17486C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Охрана воздуха, воды.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24.11.2022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486C" w:rsidRPr="00991109" w:rsidRDefault="0099110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Упражнения: классификация тел и веществ; сравнение естественных и искусственных тел; классификация твёрдых; </w:t>
            </w:r>
            <w:r w:rsidRPr="00991109">
              <w:rPr>
                <w:lang w:val="ru-RU"/>
              </w:rPr>
              <w:br/>
            </w: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жидких и газообразных </w:t>
            </w:r>
            <w:proofErr w:type="gramStart"/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веществ;;</w:t>
            </w:r>
            <w:proofErr w:type="gramEnd"/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</w:tbl>
    <w:p w:rsidR="0017486C" w:rsidRDefault="0017486C">
      <w:pPr>
        <w:autoSpaceDE w:val="0"/>
        <w:autoSpaceDN w:val="0"/>
        <w:spacing w:after="0" w:line="14" w:lineRule="exact"/>
      </w:pPr>
    </w:p>
    <w:p w:rsidR="0017486C" w:rsidRDefault="0017486C">
      <w:pPr>
        <w:sectPr w:rsidR="0017486C">
          <w:pgSz w:w="16840" w:h="11900"/>
          <w:pgMar w:top="284" w:right="640" w:bottom="7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7486C" w:rsidRDefault="0017486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588"/>
        <w:gridCol w:w="528"/>
        <w:gridCol w:w="1104"/>
        <w:gridCol w:w="1140"/>
        <w:gridCol w:w="864"/>
        <w:gridCol w:w="3266"/>
        <w:gridCol w:w="2162"/>
        <w:gridCol w:w="1382"/>
      </w:tblGrid>
      <w:tr w:rsidR="0017486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Pr="00991109" w:rsidRDefault="0099110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9911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Горные породы и минералы. Полезные ископаемые, их </w:t>
            </w:r>
            <w:r w:rsidRPr="00991109">
              <w:rPr>
                <w:lang w:val="ru-RU"/>
              </w:rPr>
              <w:br/>
            </w:r>
            <w:r w:rsidRPr="009911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значение в хозяйстве </w:t>
            </w:r>
            <w:proofErr w:type="spellStart"/>
            <w:proofErr w:type="gramStart"/>
            <w:r w:rsidRPr="009911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человека.Полезные</w:t>
            </w:r>
            <w:proofErr w:type="spellEnd"/>
            <w:proofErr w:type="gramEnd"/>
            <w:r w:rsidRPr="009911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ископаемые родного края.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28.11.2022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486C" w:rsidRPr="00991109" w:rsidRDefault="00991109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Практические работы: горные породы и минералы —название; </w:t>
            </w:r>
            <w:r w:rsidRPr="00991109">
              <w:rPr>
                <w:lang w:val="ru-RU"/>
              </w:rPr>
              <w:br/>
            </w: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сравнение; </w:t>
            </w:r>
            <w:r w:rsidRPr="00991109">
              <w:rPr>
                <w:lang w:val="ru-RU"/>
              </w:rPr>
              <w:br/>
            </w:r>
            <w:proofErr w:type="gramStart"/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описание;;</w:t>
            </w:r>
            <w:proofErr w:type="gramEnd"/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17486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Pr="00991109" w:rsidRDefault="00991109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r w:rsidRPr="009911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Почва, её состав, значение для живой природы и хозяйственной </w:t>
            </w:r>
            <w:proofErr w:type="gramStart"/>
            <w:r w:rsidRPr="009911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деятельности  человека</w:t>
            </w:r>
            <w:proofErr w:type="gramEnd"/>
            <w:r w:rsidRPr="009911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30.11.2022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486C" w:rsidRPr="00991109" w:rsidRDefault="00991109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Экскурсия: почвы (виды; </w:t>
            </w:r>
            <w:r w:rsidRPr="00991109">
              <w:rPr>
                <w:lang w:val="ru-RU"/>
              </w:rPr>
              <w:br/>
            </w: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состав; </w:t>
            </w:r>
            <w:r w:rsidRPr="00991109">
              <w:rPr>
                <w:lang w:val="ru-RU"/>
              </w:rPr>
              <w:br/>
            </w: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значение для жизни природы и хозяйственной деятельности людей;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17486C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Pr="00991109" w:rsidRDefault="00991109">
            <w:pPr>
              <w:autoSpaceDE w:val="0"/>
              <w:autoSpaceDN w:val="0"/>
              <w:spacing w:before="88" w:after="0" w:line="254" w:lineRule="auto"/>
              <w:ind w:left="72" w:right="288"/>
              <w:rPr>
                <w:lang w:val="ru-RU"/>
              </w:rPr>
            </w:pPr>
            <w:r w:rsidRPr="00991109">
              <w:rPr>
                <w:rFonts w:ascii="Times New Roman" w:eastAsia="Times New Roman" w:hAnsi="Times New Roman"/>
                <w:b/>
                <w:color w:val="000000"/>
                <w:w w:val="102"/>
                <w:sz w:val="14"/>
                <w:lang w:val="ru-RU"/>
              </w:rPr>
              <w:t xml:space="preserve">Царства природы. Бактерии, общее представление.  Грибы: строение шляпочного гриба; съедобные и </w:t>
            </w:r>
            <w:r w:rsidRPr="00991109">
              <w:rPr>
                <w:rFonts w:ascii="Times New Roman" w:eastAsia="Times New Roman" w:hAnsi="Times New Roman"/>
                <w:b/>
                <w:color w:val="000000"/>
                <w:w w:val="102"/>
                <w:sz w:val="14"/>
                <w:lang w:val="ru-RU"/>
              </w:rPr>
              <w:t>несъедобные грибы.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01.12.2022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486C" w:rsidRPr="00991109" w:rsidRDefault="0099110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(чтение текста учебника) о бактериях; Рассматривание и описание </w:t>
            </w:r>
            <w:r w:rsidRPr="00991109">
              <w:rPr>
                <w:lang w:val="ru-RU"/>
              </w:rPr>
              <w:br/>
            </w: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особенностей внешнего вида бактерий; </w:t>
            </w:r>
            <w:r w:rsidRPr="00991109">
              <w:rPr>
                <w:lang w:val="ru-RU"/>
              </w:rPr>
              <w:br/>
            </w: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иллюстративным материалом по теме «Какие грибы мы не положим в </w:t>
            </w:r>
            <w:r w:rsidRPr="00991109">
              <w:rPr>
                <w:lang w:val="ru-RU"/>
              </w:rPr>
              <w:br/>
            </w: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корзинку»; </w:t>
            </w:r>
            <w:r w:rsidRPr="00991109">
              <w:rPr>
                <w:lang w:val="ru-RU"/>
              </w:rPr>
              <w:br/>
            </w: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Рисование схемы: «Шляпочный гриб»; </w:t>
            </w:r>
            <w:r w:rsidRPr="00991109">
              <w:rPr>
                <w:lang w:val="ru-RU"/>
              </w:rPr>
              <w:br/>
            </w: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учителя: «Чем грибы отличаются от растений»;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17486C" w:rsidRPr="0099110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Pr="00991109" w:rsidRDefault="00991109">
            <w:pPr>
              <w:autoSpaceDE w:val="0"/>
              <w:autoSpaceDN w:val="0"/>
              <w:spacing w:before="66" w:after="0" w:line="245" w:lineRule="auto"/>
              <w:ind w:left="72" w:right="432"/>
              <w:rPr>
                <w:lang w:val="ru-RU"/>
              </w:rPr>
            </w:pPr>
            <w:r w:rsidRPr="009911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Разнообразие растений. Зависимость жизненного цикла организмов от условий </w:t>
            </w:r>
            <w:proofErr w:type="gramStart"/>
            <w:r w:rsidRPr="009911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окружающей  среды</w:t>
            </w:r>
            <w:proofErr w:type="gramEnd"/>
            <w:r w:rsidRPr="009911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05.12.2022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486C" w:rsidRPr="00991109" w:rsidRDefault="0099110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группе: классификация растений из списка; </w:t>
            </w:r>
            <w:r w:rsidRPr="00991109">
              <w:rPr>
                <w:lang w:val="ru-RU"/>
              </w:rPr>
              <w:br/>
            </w: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который предложили </w:t>
            </w:r>
            <w:proofErr w:type="gramStart"/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одноклассники;;</w:t>
            </w:r>
            <w:proofErr w:type="gramEnd"/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Pr="00991109" w:rsidRDefault="0099110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991109">
              <w:rPr>
                <w:lang w:val="ru-RU"/>
              </w:rPr>
              <w:br/>
            </w: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 «Оценочного 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Pr="00991109" w:rsidRDefault="0099110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99110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17486C" w:rsidRPr="00991109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Pr="00991109" w:rsidRDefault="00991109">
            <w:pPr>
              <w:autoSpaceDE w:val="0"/>
              <w:autoSpaceDN w:val="0"/>
              <w:spacing w:before="66" w:after="0" w:line="245" w:lineRule="auto"/>
              <w:ind w:left="72" w:right="288"/>
              <w:rPr>
                <w:lang w:val="ru-RU"/>
              </w:rPr>
            </w:pPr>
            <w:r w:rsidRPr="009911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Размножение и развитие растений. Особенности питания и дыхания растений.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12.12.2022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486C" w:rsidRPr="00991109" w:rsidRDefault="00991109">
            <w:pPr>
              <w:autoSpaceDE w:val="0"/>
              <w:autoSpaceDN w:val="0"/>
              <w:spacing w:before="78" w:after="0" w:line="254" w:lineRule="auto"/>
              <w:ind w:left="72" w:right="432"/>
              <w:rPr>
                <w:lang w:val="ru-RU"/>
              </w:rPr>
            </w:pP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создание схемы по </w:t>
            </w:r>
            <w:proofErr w:type="spellStart"/>
            <w:proofErr w:type="gramStart"/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теме«</w:t>
            </w:r>
            <w:proofErr w:type="gramEnd"/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Условия</w:t>
            </w:r>
            <w:proofErr w:type="spellEnd"/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жизни растений»; </w:t>
            </w:r>
            <w:r w:rsidRPr="00991109">
              <w:rPr>
                <w:lang w:val="ru-RU"/>
              </w:rPr>
              <w:br/>
            </w: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Рассказ-рассуждение о жизни растений; Практическая работа в паре по теме</w:t>
            </w:r>
            <w:r w:rsidRPr="00991109">
              <w:rPr>
                <w:lang w:val="ru-RU"/>
              </w:rPr>
              <w:br/>
            </w: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«Размножения растений (побегом; </w:t>
            </w:r>
            <w:r w:rsidRPr="00991109">
              <w:rPr>
                <w:lang w:val="ru-RU"/>
              </w:rPr>
              <w:br/>
            </w: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листом; </w:t>
            </w:r>
            <w:r w:rsidRPr="00991109">
              <w:rPr>
                <w:lang w:val="ru-RU"/>
              </w:rPr>
              <w:br/>
            </w: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семе нами)»;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Pr="00991109" w:rsidRDefault="0099110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991109">
              <w:rPr>
                <w:lang w:val="ru-RU"/>
              </w:rPr>
              <w:br/>
            </w: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 «Оценочного 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Pr="00991109" w:rsidRDefault="0099110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</w:t>
            </w: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99110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17486C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Pr="00991109" w:rsidRDefault="00991109">
            <w:pPr>
              <w:autoSpaceDE w:val="0"/>
              <w:autoSpaceDN w:val="0"/>
              <w:spacing w:before="64" w:after="0" w:line="252" w:lineRule="auto"/>
              <w:ind w:left="72" w:right="720"/>
              <w:rPr>
                <w:lang w:val="ru-RU"/>
              </w:rPr>
            </w:pPr>
            <w:r w:rsidRPr="009911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Роль </w:t>
            </w:r>
            <w:proofErr w:type="gramStart"/>
            <w:r w:rsidRPr="009911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растений  в</w:t>
            </w:r>
            <w:proofErr w:type="gramEnd"/>
            <w:r w:rsidRPr="009911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 природе и жизни людей, бережное отношение человека к растениям.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15.12.2022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486C" w:rsidRPr="00991109" w:rsidRDefault="00991109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создание схемы по </w:t>
            </w:r>
            <w:proofErr w:type="spellStart"/>
            <w:proofErr w:type="gramStart"/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теме«</w:t>
            </w:r>
            <w:proofErr w:type="gramEnd"/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Условия</w:t>
            </w:r>
            <w:proofErr w:type="spellEnd"/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жизни растений»;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17486C">
        <w:trPr>
          <w:trHeight w:hRule="exact" w:val="7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6" w:after="0" w:line="250" w:lineRule="auto"/>
              <w:ind w:left="72" w:right="432"/>
            </w:pPr>
            <w:r w:rsidRPr="009911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Условия, необходимые для жизни растения (свет, тепло, воздух, вода).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Наблюдение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роста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растений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фиксация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изменений.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19.12.2022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486C" w:rsidRPr="00991109" w:rsidRDefault="0099110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группе: классификация растений из списка; </w:t>
            </w:r>
            <w:r w:rsidRPr="00991109">
              <w:rPr>
                <w:lang w:val="ru-RU"/>
              </w:rPr>
              <w:br/>
            </w: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который предложили одноклассники;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17486C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9911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Растения родного края, названия и краткая характеристика.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Охрана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растений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26.12.2022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486C" w:rsidRPr="00991109" w:rsidRDefault="00991109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создание схемы по </w:t>
            </w:r>
            <w:proofErr w:type="spellStart"/>
            <w:proofErr w:type="gramStart"/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теме«</w:t>
            </w:r>
            <w:proofErr w:type="gramEnd"/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Условия</w:t>
            </w:r>
            <w:proofErr w:type="spellEnd"/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жизни растений»;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17486C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2.13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Pr="00991109" w:rsidRDefault="0099110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9911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Разнообразие животных. Зависимость жизненного цикла организмов от условий окружаю щей среды.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27.12.2022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486C" w:rsidRPr="00991109" w:rsidRDefault="00991109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Дидактическая игра по теме «Каких животных мы знаем</w:t>
            </w:r>
            <w:proofErr w:type="gramStart"/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»;;</w:t>
            </w:r>
            <w:proofErr w:type="gramEnd"/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17486C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2.14.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Pr="00991109" w:rsidRDefault="0099110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9911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Размножение и развитие животных (рыбы, птицы, звери, пресмыкающиеся, земноводные).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28.12.2022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486C" w:rsidRPr="00991109" w:rsidRDefault="0099110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характеристика животных по способу размножения (на основе справочной литературы); </w:t>
            </w:r>
            <w:r w:rsidRPr="00991109">
              <w:rPr>
                <w:lang w:val="ru-RU"/>
              </w:rPr>
              <w:br/>
            </w: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подготовка </w:t>
            </w:r>
            <w:proofErr w:type="gramStart"/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презентации;;</w:t>
            </w:r>
            <w:proofErr w:type="gramEnd"/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17486C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2.15.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Pr="00991109" w:rsidRDefault="00991109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9911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Особенности питания животных. Цепи питания. Условия, необходимые для жизни животных (воздух, вода, тепло, пища).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30.12.2022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486C" w:rsidRPr="00991109" w:rsidRDefault="00991109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и обсуждение иллюстраций; видеофрагментов и других материалов (по выбору) на тему «Охрана; </w:t>
            </w:r>
            <w:r w:rsidRPr="00991109">
              <w:rPr>
                <w:lang w:val="ru-RU"/>
              </w:rPr>
              <w:br/>
            </w: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животных</w:t>
            </w:r>
            <w:proofErr w:type="gramStart"/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»;;</w:t>
            </w:r>
            <w:proofErr w:type="gramEnd"/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</w:tbl>
    <w:p w:rsidR="0017486C" w:rsidRDefault="0017486C">
      <w:pPr>
        <w:autoSpaceDE w:val="0"/>
        <w:autoSpaceDN w:val="0"/>
        <w:spacing w:after="0" w:line="14" w:lineRule="exact"/>
      </w:pPr>
    </w:p>
    <w:p w:rsidR="0017486C" w:rsidRDefault="0017486C">
      <w:pPr>
        <w:sectPr w:rsidR="0017486C">
          <w:pgSz w:w="16840" w:h="11900"/>
          <w:pgMar w:top="284" w:right="640" w:bottom="55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7486C" w:rsidRDefault="0017486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588"/>
        <w:gridCol w:w="528"/>
        <w:gridCol w:w="1104"/>
        <w:gridCol w:w="1140"/>
        <w:gridCol w:w="864"/>
        <w:gridCol w:w="3266"/>
        <w:gridCol w:w="2162"/>
        <w:gridCol w:w="1382"/>
      </w:tblGrid>
      <w:tr w:rsidR="0017486C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2.16.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45" w:lineRule="auto"/>
              <w:ind w:left="72" w:right="576"/>
            </w:pPr>
            <w:r w:rsidRPr="009911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Роль животных в природе и жизни людей, бережное отношение человека к животным.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Охрана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животных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11.01.2023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486C" w:rsidRPr="00991109" w:rsidRDefault="00991109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Упражнения: опиши животное; </w:t>
            </w:r>
            <w:r w:rsidRPr="00991109">
              <w:rPr>
                <w:lang w:val="ru-RU"/>
              </w:rPr>
              <w:br/>
            </w: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узнай животное; </w:t>
            </w:r>
            <w:r w:rsidRPr="00991109">
              <w:rPr>
                <w:lang w:val="ru-RU"/>
              </w:rPr>
              <w:br/>
            </w: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найди ошибку в классификации животных;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17486C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2.17.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Pr="00991109" w:rsidRDefault="0099110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911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Животные родного края, их названия.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12.01.2023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486C" w:rsidRPr="00991109" w:rsidRDefault="00991109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Дидактическая игра по теме «Каких </w:t>
            </w:r>
            <w:r w:rsidRPr="00991109">
              <w:rPr>
                <w:lang w:val="ru-RU"/>
              </w:rPr>
              <w:br/>
            </w: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животных мы знаем»; Коллективное </w:t>
            </w:r>
            <w:r w:rsidRPr="00991109">
              <w:rPr>
                <w:lang w:val="ru-RU"/>
              </w:rPr>
              <w:br/>
            </w: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схемы по теме «Разнообразие животных»;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17486C">
        <w:trPr>
          <w:trHeight w:hRule="exact" w:val="152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2.18.</w:t>
            </w:r>
          </w:p>
        </w:tc>
        <w:tc>
          <w:tcPr>
            <w:tcW w:w="45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4" w:after="0" w:line="245" w:lineRule="auto"/>
              <w:ind w:left="72" w:right="576"/>
            </w:pPr>
            <w:r w:rsidRPr="009911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Природные сообщества: лес, луг, пруд.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Взаимосвязи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природном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сообществе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17.01.2023</w:t>
            </w:r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486C" w:rsidRPr="00991109" w:rsidRDefault="00991109">
            <w:pPr>
              <w:autoSpaceDE w:val="0"/>
              <w:autoSpaceDN w:val="0"/>
              <w:spacing w:before="74" w:after="0" w:line="254" w:lineRule="auto"/>
              <w:ind w:left="72" w:right="144"/>
              <w:rPr>
                <w:lang w:val="ru-RU"/>
              </w:rPr>
            </w:pP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со словарём: определение значения </w:t>
            </w:r>
            <w:proofErr w:type="spellStart"/>
            <w:proofErr w:type="gramStart"/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слова«</w:t>
            </w:r>
            <w:proofErr w:type="gramEnd"/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сообщество</w:t>
            </w:r>
            <w:proofErr w:type="spellEnd"/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»; </w:t>
            </w:r>
            <w:r w:rsidRPr="00991109">
              <w:rPr>
                <w:lang w:val="ru-RU"/>
              </w:rPr>
              <w:br/>
            </w: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по теме «Что такое </w:t>
            </w:r>
            <w:r w:rsidRPr="00991109">
              <w:rPr>
                <w:lang w:val="ru-RU"/>
              </w:rPr>
              <w:br/>
            </w: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природное сообщество»; </w:t>
            </w:r>
            <w:r w:rsidRPr="00991109">
              <w:rPr>
                <w:lang w:val="ru-RU"/>
              </w:rPr>
              <w:br/>
            </w: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«Особенности леса (луга; </w:t>
            </w:r>
            <w:r w:rsidRPr="00991109">
              <w:rPr>
                <w:lang w:val="ru-RU"/>
              </w:rPr>
              <w:br/>
            </w: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водоёма) как сообщества»;;</w:t>
            </w:r>
          </w:p>
        </w:tc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4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17486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2.19.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Pr="00991109" w:rsidRDefault="0099110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9911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Создание человеком природных сообществ для хозяйственной деятельности, получения продуктов питания (поле, сад, </w:t>
            </w:r>
            <w:r w:rsidRPr="00991109">
              <w:rPr>
                <w:lang w:val="ru-RU"/>
              </w:rPr>
              <w:br/>
            </w:r>
            <w:r w:rsidRPr="009911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огород).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18.01.2023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486C" w:rsidRPr="00991109" w:rsidRDefault="00991109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со словарём: определение значения </w:t>
            </w:r>
            <w:proofErr w:type="spellStart"/>
            <w:proofErr w:type="gramStart"/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слова«</w:t>
            </w:r>
            <w:proofErr w:type="gramEnd"/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сообщество</w:t>
            </w:r>
            <w:proofErr w:type="spellEnd"/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»; </w:t>
            </w:r>
            <w:r w:rsidRPr="00991109">
              <w:rPr>
                <w:lang w:val="ru-RU"/>
              </w:rPr>
              <w:br/>
            </w: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по теме «Что такое </w:t>
            </w:r>
            <w:r w:rsidRPr="00991109">
              <w:rPr>
                <w:lang w:val="ru-RU"/>
              </w:rPr>
              <w:br/>
            </w: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природное </w:t>
            </w: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сообщество» 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17486C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2.20.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Природные сообщества родного края.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23.01.2023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486C" w:rsidRPr="00991109" w:rsidRDefault="0099110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«Для чего человек создает новые сообщества?»;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17486C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2.21.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Pr="00991109" w:rsidRDefault="0099110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911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поведения в</w:t>
            </w:r>
            <w:r w:rsidRPr="009911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лесу, на водоёме, на лугу.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25.01.2023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486C" w:rsidRPr="00991109" w:rsidRDefault="0099110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«Особенности леса (луга; </w:t>
            </w:r>
            <w:r w:rsidRPr="00991109">
              <w:rPr>
                <w:lang w:val="ru-RU"/>
              </w:rPr>
              <w:br/>
            </w: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водоёма) как сообщества</w:t>
            </w:r>
            <w:proofErr w:type="gramStart"/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»;;</w:t>
            </w:r>
            <w:proofErr w:type="gramEnd"/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17486C">
        <w:trPr>
          <w:trHeight w:hRule="exact" w:val="73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2.22.</w:t>
            </w:r>
          </w:p>
        </w:tc>
        <w:tc>
          <w:tcPr>
            <w:tcW w:w="45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Pr="00991109" w:rsidRDefault="00991109">
            <w:pPr>
              <w:autoSpaceDE w:val="0"/>
              <w:autoSpaceDN w:val="0"/>
              <w:spacing w:before="74" w:after="0" w:line="245" w:lineRule="auto"/>
              <w:ind w:left="72" w:right="720"/>
              <w:rPr>
                <w:lang w:val="ru-RU"/>
              </w:rPr>
            </w:pPr>
            <w:proofErr w:type="gramStart"/>
            <w:r w:rsidRPr="009911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Человек  —</w:t>
            </w:r>
            <w:proofErr w:type="gramEnd"/>
            <w:r w:rsidRPr="009911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 часть  природы. Общее представление о строении тела человека.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27.01.2023</w:t>
            </w:r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486C" w:rsidRPr="00991109" w:rsidRDefault="00991109">
            <w:pPr>
              <w:autoSpaceDE w:val="0"/>
              <w:autoSpaceDN w:val="0"/>
              <w:spacing w:before="74" w:after="0" w:line="250" w:lineRule="auto"/>
              <w:ind w:left="72" w:right="720"/>
              <w:rPr>
                <w:lang w:val="ru-RU"/>
              </w:rPr>
            </w:pP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текстов учебника; </w:t>
            </w:r>
            <w:r w:rsidRPr="00991109">
              <w:rPr>
                <w:lang w:val="ru-RU"/>
              </w:rPr>
              <w:br/>
            </w: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объяснения </w:t>
            </w:r>
            <w:proofErr w:type="spellStart"/>
            <w:proofErr w:type="gramStart"/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учителя:«</w:t>
            </w:r>
            <w:proofErr w:type="gramEnd"/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Строение</w:t>
            </w:r>
            <w:proofErr w:type="spellEnd"/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тела человека»;</w:t>
            </w:r>
          </w:p>
        </w:tc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4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17486C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2.23.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Pr="00991109" w:rsidRDefault="0099110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9911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Системы органов (опорно-двигательная, пищеварительная, дыхательная, кровеносная, нервная, органы чувств</w:t>
            </w:r>
            <w:proofErr w:type="gramStart"/>
            <w:r w:rsidRPr="009911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),  их</w:t>
            </w:r>
            <w:proofErr w:type="gramEnd"/>
            <w:r w:rsidRPr="009911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роль </w:t>
            </w:r>
            <w:r w:rsidRPr="009911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 жизнедеятельности организма.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30.01.2023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486C" w:rsidRPr="00991109" w:rsidRDefault="00991109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Рассматривание схемы строения тела </w:t>
            </w:r>
            <w:r w:rsidRPr="00991109">
              <w:rPr>
                <w:lang w:val="ru-RU"/>
              </w:rPr>
              <w:br/>
            </w: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человека: называние; </w:t>
            </w:r>
            <w:r w:rsidRPr="00991109">
              <w:rPr>
                <w:lang w:val="ru-RU"/>
              </w:rPr>
              <w:br/>
            </w: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описание функций разных систем органов;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17486C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2.24.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Pr="00991109" w:rsidRDefault="0099110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911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Гигиена отдельных органов и систем органов человека.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01.02.2023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486C" w:rsidRPr="00991109" w:rsidRDefault="00991109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Рассматривание схемы строения тела </w:t>
            </w:r>
            <w:r w:rsidRPr="00991109">
              <w:rPr>
                <w:lang w:val="ru-RU"/>
              </w:rPr>
              <w:br/>
            </w: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человека: называние; </w:t>
            </w:r>
            <w:r w:rsidRPr="00991109">
              <w:rPr>
                <w:lang w:val="ru-RU"/>
              </w:rPr>
              <w:br/>
            </w: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описание функций разных систем органов;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17486C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2.25.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Pr="00991109" w:rsidRDefault="0099110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911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Измерение температуры тела человека, частоты пульса.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02.02.2023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486C" w:rsidRPr="00991109" w:rsidRDefault="0099110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 «Измерение температуры тела и частоты пульса»;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17486C">
        <w:trPr>
          <w:trHeight w:hRule="exact" w:val="348"/>
        </w:trPr>
        <w:tc>
          <w:tcPr>
            <w:tcW w:w="5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35</w:t>
            </w:r>
          </w:p>
        </w:tc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17486C"/>
        </w:tc>
      </w:tr>
      <w:tr w:rsidR="0017486C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Правила безопасной жизни.</w:t>
            </w:r>
          </w:p>
        </w:tc>
      </w:tr>
      <w:tr w:rsidR="0017486C">
        <w:trPr>
          <w:trHeight w:hRule="exact" w:val="73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5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Pr="00991109" w:rsidRDefault="00991109">
            <w:pPr>
              <w:autoSpaceDE w:val="0"/>
              <w:autoSpaceDN w:val="0"/>
              <w:spacing w:before="62" w:after="0" w:line="245" w:lineRule="auto"/>
              <w:ind w:left="72" w:right="288"/>
              <w:rPr>
                <w:lang w:val="ru-RU"/>
              </w:rPr>
            </w:pPr>
            <w:proofErr w:type="gramStart"/>
            <w:r w:rsidRPr="009911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Здоровый  образ</w:t>
            </w:r>
            <w:proofErr w:type="gramEnd"/>
            <w:r w:rsidRPr="009911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 жизни;  забота о здоровье и безопасности </w:t>
            </w:r>
            <w:r w:rsidRPr="009911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окружающих людей.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06.02.2023</w:t>
            </w:r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486C" w:rsidRPr="00991109" w:rsidRDefault="00991109">
            <w:pPr>
              <w:autoSpaceDE w:val="0"/>
              <w:autoSpaceDN w:val="0"/>
              <w:spacing w:before="74" w:after="0" w:line="250" w:lineRule="auto"/>
              <w:ind w:left="72" w:right="288"/>
              <w:rPr>
                <w:lang w:val="ru-RU"/>
              </w:rPr>
            </w:pP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результатов проектной </w:t>
            </w:r>
            <w:r w:rsidRPr="00991109">
              <w:rPr>
                <w:lang w:val="ru-RU"/>
              </w:rPr>
              <w:br/>
            </w: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деятельности по </w:t>
            </w:r>
            <w:proofErr w:type="spellStart"/>
            <w:proofErr w:type="gramStart"/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теме«</w:t>
            </w:r>
            <w:proofErr w:type="gramEnd"/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Что</w:t>
            </w:r>
            <w:proofErr w:type="spellEnd"/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такое здоровый образ жизни и как его обеспечить»;</w:t>
            </w:r>
          </w:p>
        </w:tc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4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17486C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Pr="00991109" w:rsidRDefault="00991109">
            <w:pPr>
              <w:autoSpaceDE w:val="0"/>
              <w:autoSpaceDN w:val="0"/>
              <w:spacing w:before="64" w:after="0" w:line="250" w:lineRule="auto"/>
              <w:ind w:left="72" w:right="288"/>
              <w:rPr>
                <w:lang w:val="ru-RU"/>
              </w:rPr>
            </w:pPr>
            <w:r w:rsidRPr="009911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Безопасность во дворе жилого дома (внимание к зонам </w:t>
            </w:r>
            <w:r w:rsidRPr="009911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электрических, газовых, тепловых подстанций и других опасных объектов; предупреждающие знаки безопасности).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07.02.2023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486C" w:rsidRPr="00991109" w:rsidRDefault="00991109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ситуаций по теме «Что может произойти; </w:t>
            </w:r>
            <w:r w:rsidRPr="00991109">
              <w:rPr>
                <w:lang w:val="ru-RU"/>
              </w:rPr>
              <w:br/>
            </w: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если…»;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</w:tbl>
    <w:p w:rsidR="0017486C" w:rsidRDefault="0017486C">
      <w:pPr>
        <w:autoSpaceDE w:val="0"/>
        <w:autoSpaceDN w:val="0"/>
        <w:spacing w:after="0" w:line="14" w:lineRule="exact"/>
      </w:pPr>
    </w:p>
    <w:p w:rsidR="0017486C" w:rsidRDefault="0017486C">
      <w:pPr>
        <w:sectPr w:rsidR="0017486C">
          <w:pgSz w:w="16840" w:h="11900"/>
          <w:pgMar w:top="284" w:right="640" w:bottom="52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7486C" w:rsidRDefault="0017486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588"/>
        <w:gridCol w:w="528"/>
        <w:gridCol w:w="1104"/>
        <w:gridCol w:w="1140"/>
        <w:gridCol w:w="864"/>
        <w:gridCol w:w="3266"/>
        <w:gridCol w:w="2162"/>
        <w:gridCol w:w="1382"/>
      </w:tblGrid>
      <w:tr w:rsidR="0017486C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Pr="00991109" w:rsidRDefault="00991109">
            <w:pPr>
              <w:autoSpaceDE w:val="0"/>
              <w:autoSpaceDN w:val="0"/>
              <w:spacing w:before="66" w:after="0" w:line="252" w:lineRule="auto"/>
              <w:ind w:left="72"/>
              <w:rPr>
                <w:lang w:val="ru-RU"/>
              </w:rPr>
            </w:pPr>
            <w:r w:rsidRPr="009911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Транспортная безопасность пассажира разных видов </w:t>
            </w:r>
            <w:r w:rsidRPr="00991109">
              <w:rPr>
                <w:lang w:val="ru-RU"/>
              </w:rPr>
              <w:br/>
            </w:r>
            <w:r w:rsidRPr="009911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транспорта, правила поведения на вокзалах, в аэропортах, на борту самолёта, судна.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13.02.2023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486C" w:rsidRPr="00991109" w:rsidRDefault="0099110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по теме «Правила поведения в транспорте; </w:t>
            </w:r>
            <w:r w:rsidRPr="00991109">
              <w:rPr>
                <w:lang w:val="ru-RU"/>
              </w:rPr>
              <w:br/>
            </w: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 вокзалах; </w:t>
            </w:r>
            <w:r w:rsidRPr="00991109">
              <w:rPr>
                <w:lang w:val="ru-RU"/>
              </w:rPr>
              <w:br/>
            </w: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аэропортах; </w:t>
            </w:r>
            <w:r w:rsidRPr="00991109">
              <w:rPr>
                <w:lang w:val="ru-RU"/>
              </w:rPr>
              <w:br/>
            </w: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 борту самолета; </w:t>
            </w:r>
            <w:r w:rsidRPr="00991109">
              <w:rPr>
                <w:lang w:val="ru-RU"/>
              </w:rPr>
              <w:br/>
            </w: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судна»;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17486C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Pr="00991109" w:rsidRDefault="00991109">
            <w:pPr>
              <w:autoSpaceDE w:val="0"/>
              <w:autoSpaceDN w:val="0"/>
              <w:spacing w:before="66" w:after="0" w:line="252" w:lineRule="auto"/>
              <w:ind w:left="72" w:right="144"/>
              <w:rPr>
                <w:lang w:val="ru-RU"/>
              </w:rPr>
            </w:pPr>
            <w:r w:rsidRPr="009911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Безопасность в Интернете (ориентировка в признаках </w:t>
            </w:r>
            <w:r w:rsidRPr="00991109">
              <w:rPr>
                <w:lang w:val="ru-RU"/>
              </w:rPr>
              <w:br/>
            </w:r>
            <w:r w:rsidRPr="009911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мошенничества в сети; защита персональной информации) в условиях контролируемого доступа в Интернет.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14.02.2023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486C" w:rsidRPr="00991109" w:rsidRDefault="0099110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«Как обеспечить безопасность при работе в Интернете»;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17486C">
        <w:trPr>
          <w:trHeight w:hRule="exact" w:val="348"/>
        </w:trPr>
        <w:tc>
          <w:tcPr>
            <w:tcW w:w="5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Итого по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17486C"/>
        </w:tc>
      </w:tr>
      <w:tr w:rsidR="0017486C">
        <w:trPr>
          <w:trHeight w:hRule="exact" w:val="348"/>
        </w:trPr>
        <w:tc>
          <w:tcPr>
            <w:tcW w:w="5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17486C"/>
        </w:tc>
      </w:tr>
      <w:tr w:rsidR="0017486C">
        <w:trPr>
          <w:trHeight w:hRule="exact" w:val="328"/>
        </w:trPr>
        <w:tc>
          <w:tcPr>
            <w:tcW w:w="5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Pr="00991109" w:rsidRDefault="0099110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911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7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17486C"/>
        </w:tc>
      </w:tr>
    </w:tbl>
    <w:p w:rsidR="0017486C" w:rsidRDefault="0017486C">
      <w:pPr>
        <w:autoSpaceDE w:val="0"/>
        <w:autoSpaceDN w:val="0"/>
        <w:spacing w:after="0" w:line="14" w:lineRule="exact"/>
      </w:pPr>
    </w:p>
    <w:p w:rsidR="0017486C" w:rsidRDefault="0017486C">
      <w:pPr>
        <w:sectPr w:rsidR="0017486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7486C" w:rsidRDefault="0017486C">
      <w:pPr>
        <w:autoSpaceDE w:val="0"/>
        <w:autoSpaceDN w:val="0"/>
        <w:spacing w:after="78" w:line="220" w:lineRule="exact"/>
      </w:pPr>
    </w:p>
    <w:p w:rsidR="0017486C" w:rsidRDefault="00991109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17486C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17486C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86C" w:rsidRDefault="0017486C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86C" w:rsidRDefault="0017486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86C" w:rsidRDefault="0017486C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86C" w:rsidRDefault="0017486C"/>
        </w:tc>
      </w:tr>
      <w:tr w:rsidR="0017486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Pr="00991109" w:rsidRDefault="00991109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9911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Вводный урок. Как устроен мир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7486C">
        <w:trPr>
          <w:trHeight w:hRule="exact" w:val="4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7486C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Общество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7486C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Российская Федерация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7486C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 чем расскажет план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27.07.2022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7486C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Что такое экология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7486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Pr="00991109" w:rsidRDefault="0099110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9911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Проверь себя по </w:t>
            </w:r>
            <w:r w:rsidRPr="00991109">
              <w:rPr>
                <w:lang w:val="ru-RU"/>
              </w:rPr>
              <w:br/>
            </w:r>
            <w:proofErr w:type="spellStart"/>
            <w:proofErr w:type="gramStart"/>
            <w:r w:rsidRPr="009911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разделу«</w:t>
            </w:r>
            <w:proofErr w:type="gramEnd"/>
            <w:r w:rsidRPr="009911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</w:t>
            </w:r>
            <w:proofErr w:type="spellEnd"/>
            <w:r w:rsidRPr="009911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устроен мир».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7486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Pr="00991109" w:rsidRDefault="0099110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911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Звездное небо – Великая книга </w:t>
            </w:r>
            <w:r w:rsidRPr="009911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7486C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Тела, вещества, частицы.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7486C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Разнообразие веществ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7486C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Воздух и его охрана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7486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Вода.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17486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Pr="00991109" w:rsidRDefault="0099110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911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Превращения. Круговорот воды в природе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17486C">
        <w:trPr>
          <w:trHeight w:hRule="exact" w:val="4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Берегите воду!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7486C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Берегите воду!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7486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Что такое почва.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30.07.2022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17486C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Разнообразие растений.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26.07.2022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7486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Pr="00991109" w:rsidRDefault="0099110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911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Солнце, растения и мы с вами.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14.08.2022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17486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Размножение и развитие растений.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16.07.2022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7486C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Охрана растений.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31.07.2022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7486C">
        <w:trPr>
          <w:trHeight w:hRule="exact" w:val="4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Разнообразие животных.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17486C" w:rsidRDefault="0017486C">
      <w:pPr>
        <w:autoSpaceDE w:val="0"/>
        <w:autoSpaceDN w:val="0"/>
        <w:spacing w:after="0" w:line="14" w:lineRule="exact"/>
      </w:pPr>
    </w:p>
    <w:p w:rsidR="0017486C" w:rsidRDefault="0017486C">
      <w:pPr>
        <w:sectPr w:rsidR="0017486C">
          <w:pgSz w:w="11900" w:h="16840"/>
          <w:pgMar w:top="298" w:right="650" w:bottom="48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7486C" w:rsidRDefault="0017486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17486C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Кто что ест.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7486C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Кто что ест.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7486C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Охрана животных.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7486C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 царстве грибов.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7486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Pr="00991109" w:rsidRDefault="00991109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9911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Проверь себя по </w:t>
            </w:r>
            <w:r w:rsidRPr="00991109">
              <w:rPr>
                <w:lang w:val="ru-RU"/>
              </w:rPr>
              <w:br/>
            </w:r>
            <w:proofErr w:type="spellStart"/>
            <w:proofErr w:type="gramStart"/>
            <w:r w:rsidRPr="009911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разделу«</w:t>
            </w:r>
            <w:proofErr w:type="gramEnd"/>
            <w:r w:rsidRPr="009911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Эта</w:t>
            </w:r>
            <w:proofErr w:type="spellEnd"/>
            <w:r w:rsidRPr="009911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1109">
              <w:rPr>
                <w:lang w:val="ru-RU"/>
              </w:rPr>
              <w:br/>
            </w:r>
            <w:proofErr w:type="spellStart"/>
            <w:r w:rsidRPr="009911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удивительнаяприрода</w:t>
            </w:r>
            <w:proofErr w:type="spellEnd"/>
            <w:r w:rsidRPr="009911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7486C">
        <w:trPr>
          <w:trHeight w:hRule="exact" w:val="4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Организм человека.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7486C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Органы чувств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7486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Надёжная защита организма.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7486C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Опора тела и движение.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7486C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Наше питание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7486C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Дыхание икровообращение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7486C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Дыхание икровообращение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7486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Здоровый образ жизни.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7486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Pr="00991109" w:rsidRDefault="00991109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9911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Проверь себя по </w:t>
            </w:r>
            <w:r w:rsidRPr="00991109">
              <w:rPr>
                <w:lang w:val="ru-RU"/>
              </w:rPr>
              <w:br/>
            </w:r>
            <w:proofErr w:type="spellStart"/>
            <w:proofErr w:type="gramStart"/>
            <w:r w:rsidRPr="009911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разделу«</w:t>
            </w:r>
            <w:proofErr w:type="gramEnd"/>
            <w:r w:rsidRPr="009911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Мы</w:t>
            </w:r>
            <w:proofErr w:type="spellEnd"/>
            <w:r w:rsidRPr="009911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наше здоровье»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7486C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Огонь, вода и газ.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7486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Чтобы путь был счастливым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7486C">
        <w:trPr>
          <w:trHeight w:hRule="exact" w:val="4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Дорожные знаки.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7486C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Опасные места.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7486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Природа и наша безопасность.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15.03.2023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17486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62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Экологическая безопасность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7486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Pr="00991109" w:rsidRDefault="00991109">
            <w:pPr>
              <w:autoSpaceDE w:val="0"/>
              <w:autoSpaceDN w:val="0"/>
              <w:spacing w:before="98" w:after="0" w:line="271" w:lineRule="auto"/>
              <w:ind w:left="72" w:right="1152"/>
              <w:rPr>
                <w:lang w:val="ru-RU"/>
              </w:rPr>
            </w:pPr>
            <w:r w:rsidRPr="009911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Проверь себя по </w:t>
            </w:r>
            <w:proofErr w:type="spellStart"/>
            <w:proofErr w:type="gramStart"/>
            <w:r w:rsidRPr="009911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разделу«</w:t>
            </w:r>
            <w:proofErr w:type="gramEnd"/>
            <w:r w:rsidRPr="009911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Наша</w:t>
            </w:r>
            <w:proofErr w:type="spellEnd"/>
            <w:r w:rsidRPr="009911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1109">
              <w:rPr>
                <w:lang w:val="ru-RU"/>
              </w:rPr>
              <w:br/>
            </w:r>
            <w:r w:rsidRPr="009911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безопасность».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7486C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Для чего нужна экономика.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31.03.2023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17486C" w:rsidRDefault="0017486C">
      <w:pPr>
        <w:autoSpaceDE w:val="0"/>
        <w:autoSpaceDN w:val="0"/>
        <w:spacing w:after="0" w:line="14" w:lineRule="exact"/>
      </w:pPr>
    </w:p>
    <w:p w:rsidR="0017486C" w:rsidRDefault="0017486C">
      <w:pPr>
        <w:sectPr w:rsidR="0017486C">
          <w:pgSz w:w="11900" w:h="16840"/>
          <w:pgMar w:top="284" w:right="650" w:bottom="7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7486C" w:rsidRDefault="0017486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17486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Pr="00991109" w:rsidRDefault="0099110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9911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Природные богатства и труд людей –</w:t>
            </w:r>
            <w:r w:rsidRPr="00991109">
              <w:rPr>
                <w:lang w:val="ru-RU"/>
              </w:rPr>
              <w:br/>
            </w:r>
            <w:proofErr w:type="spellStart"/>
            <w:r w:rsidRPr="009911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основаэкономики</w:t>
            </w:r>
            <w:proofErr w:type="spellEnd"/>
            <w:r w:rsidRPr="009911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7486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Полезные ископаемые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7486C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Растениеводство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7486C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Животноводство.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7486C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Какая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бываетпромышленность.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7486C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Что такое деньги.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7486C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7486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Семейный бюджет.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7486C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Экономика и экология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7486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Pr="00991109" w:rsidRDefault="00991109">
            <w:pPr>
              <w:autoSpaceDE w:val="0"/>
              <w:autoSpaceDN w:val="0"/>
              <w:spacing w:before="98" w:after="0" w:line="271" w:lineRule="auto"/>
              <w:ind w:left="72" w:right="864"/>
              <w:rPr>
                <w:lang w:val="ru-RU"/>
              </w:rPr>
            </w:pPr>
            <w:r w:rsidRPr="009911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Проверь себя по </w:t>
            </w:r>
            <w:r w:rsidRPr="00991109">
              <w:rPr>
                <w:lang w:val="ru-RU"/>
              </w:rPr>
              <w:br/>
            </w:r>
            <w:proofErr w:type="spellStart"/>
            <w:proofErr w:type="gramStart"/>
            <w:r w:rsidRPr="009911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разделу«</w:t>
            </w:r>
            <w:proofErr w:type="gramEnd"/>
            <w:r w:rsidRPr="009911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Чему</w:t>
            </w:r>
            <w:proofErr w:type="spellEnd"/>
            <w:r w:rsidRPr="009911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учит экономика».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17486C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Золотое кольцо России.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7486C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Золотое кольцо России.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7486C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Золотое кольцо России.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7486C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Наши ближайшие соседи.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7486C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севере Европы.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7486C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Что такое Бенилюкс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7486C">
        <w:trPr>
          <w:trHeight w:hRule="exact" w:val="4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 центре Европы.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7486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100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 Франции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иВеликобритании.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7486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 Франции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иВеликобритании.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7486C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 юге Европы.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7486C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Всемирное наследие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7486C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Pr="00991109" w:rsidRDefault="0099110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9911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Проверь себя по </w:t>
            </w:r>
            <w:r w:rsidRPr="00991109">
              <w:rPr>
                <w:lang w:val="ru-RU"/>
              </w:rPr>
              <w:br/>
            </w:r>
            <w:proofErr w:type="spellStart"/>
            <w:proofErr w:type="gramStart"/>
            <w:r w:rsidRPr="009911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разделу«</w:t>
            </w:r>
            <w:proofErr w:type="gramEnd"/>
            <w:r w:rsidRPr="009911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Путешествие</w:t>
            </w:r>
            <w:proofErr w:type="spellEnd"/>
            <w:r w:rsidRPr="009911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 городам и странам»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17486C" w:rsidRDefault="0017486C">
      <w:pPr>
        <w:autoSpaceDE w:val="0"/>
        <w:autoSpaceDN w:val="0"/>
        <w:spacing w:after="0" w:line="14" w:lineRule="exact"/>
      </w:pPr>
    </w:p>
    <w:p w:rsidR="0017486C" w:rsidRDefault="0017486C">
      <w:pPr>
        <w:sectPr w:rsidR="0017486C">
          <w:pgSz w:w="11900" w:h="16840"/>
          <w:pgMar w:top="284" w:right="650" w:bottom="86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7486C" w:rsidRDefault="0017486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17486C" w:rsidRPr="0099110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 знаменитым местам мира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Pr="00991109" w:rsidRDefault="0099110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9911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991109">
              <w:rPr>
                <w:lang w:val="ru-RU"/>
              </w:rPr>
              <w:br/>
            </w:r>
            <w:proofErr w:type="spellStart"/>
            <w:proofErr w:type="gramStart"/>
            <w:r w:rsidRPr="009911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9911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9911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1109">
              <w:rPr>
                <w:lang w:val="ru-RU"/>
              </w:rPr>
              <w:br/>
            </w:r>
            <w:r w:rsidRPr="009911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17486C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Pr="00991109" w:rsidRDefault="00991109">
            <w:pPr>
              <w:autoSpaceDE w:val="0"/>
              <w:autoSpaceDN w:val="0"/>
              <w:spacing w:before="98" w:after="0" w:line="286" w:lineRule="auto"/>
              <w:ind w:left="72" w:right="288"/>
              <w:rPr>
                <w:lang w:val="ru-RU"/>
              </w:rPr>
            </w:pPr>
            <w:r w:rsidRPr="009911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Презентация </w:t>
            </w:r>
            <w:r w:rsidRPr="00991109">
              <w:rPr>
                <w:lang w:val="ru-RU"/>
              </w:rPr>
              <w:br/>
            </w:r>
            <w:proofErr w:type="spellStart"/>
            <w:proofErr w:type="gramStart"/>
            <w:r w:rsidRPr="009911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проектов«</w:t>
            </w:r>
            <w:proofErr w:type="gramEnd"/>
            <w:r w:rsidRPr="009911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Богатства</w:t>
            </w:r>
            <w:proofErr w:type="spellEnd"/>
            <w:r w:rsidRPr="009911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r w:rsidRPr="00991109">
              <w:rPr>
                <w:lang w:val="ru-RU"/>
              </w:rPr>
              <w:br/>
            </w:r>
            <w:proofErr w:type="spellStart"/>
            <w:r w:rsidRPr="009911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отданныелюдям</w:t>
            </w:r>
            <w:proofErr w:type="spellEnd"/>
            <w:r w:rsidRPr="009911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»,</w:t>
            </w:r>
            <w:r w:rsidRPr="00991109">
              <w:rPr>
                <w:lang w:val="ru-RU"/>
              </w:rPr>
              <w:br/>
            </w:r>
            <w:r w:rsidRPr="009911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«Разнообразие природы родного </w:t>
            </w:r>
            <w:proofErr w:type="spellStart"/>
            <w:r w:rsidRPr="009911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края»,«Кто</w:t>
            </w:r>
            <w:proofErr w:type="spellEnd"/>
            <w:r w:rsidRPr="009911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нас </w:t>
            </w:r>
            <w:proofErr w:type="spellStart"/>
            <w:r w:rsidRPr="009911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защищает»,«Экономика</w:t>
            </w:r>
            <w:proofErr w:type="spellEnd"/>
            <w:r w:rsidRPr="009911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911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родногокрая</w:t>
            </w:r>
            <w:proofErr w:type="spellEnd"/>
            <w:r w:rsidRPr="009911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»,</w:t>
            </w:r>
            <w:r w:rsidRPr="00991109">
              <w:rPr>
                <w:lang w:val="ru-RU"/>
              </w:rPr>
              <w:br/>
            </w:r>
            <w:r w:rsidRPr="009911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</w:t>
            </w:r>
            <w:proofErr w:type="spellStart"/>
            <w:r w:rsidRPr="009911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Музейпутешествий</w:t>
            </w:r>
            <w:proofErr w:type="spellEnd"/>
            <w:r w:rsidRPr="009911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01.06.2023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17486C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Pr="00991109" w:rsidRDefault="00991109">
            <w:pPr>
              <w:autoSpaceDE w:val="0"/>
              <w:autoSpaceDN w:val="0"/>
              <w:spacing w:before="98" w:after="0" w:line="286" w:lineRule="auto"/>
              <w:ind w:left="72" w:right="288"/>
              <w:rPr>
                <w:lang w:val="ru-RU"/>
              </w:rPr>
            </w:pPr>
            <w:r w:rsidRPr="009911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Презентация </w:t>
            </w:r>
            <w:r w:rsidRPr="00991109">
              <w:rPr>
                <w:lang w:val="ru-RU"/>
              </w:rPr>
              <w:br/>
            </w:r>
            <w:proofErr w:type="spellStart"/>
            <w:proofErr w:type="gramStart"/>
            <w:r w:rsidRPr="009911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проектов«</w:t>
            </w:r>
            <w:proofErr w:type="gramEnd"/>
            <w:r w:rsidRPr="009911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Богатства</w:t>
            </w:r>
            <w:proofErr w:type="spellEnd"/>
            <w:r w:rsidRPr="009911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r w:rsidRPr="00991109">
              <w:rPr>
                <w:lang w:val="ru-RU"/>
              </w:rPr>
              <w:br/>
            </w:r>
            <w:proofErr w:type="spellStart"/>
            <w:r w:rsidRPr="009911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отданныелюдям</w:t>
            </w:r>
            <w:proofErr w:type="spellEnd"/>
            <w:r w:rsidRPr="009911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»,</w:t>
            </w:r>
            <w:r w:rsidRPr="00991109">
              <w:rPr>
                <w:lang w:val="ru-RU"/>
              </w:rPr>
              <w:br/>
            </w:r>
            <w:r w:rsidRPr="009911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«Разнообразие природы родного </w:t>
            </w:r>
            <w:proofErr w:type="spellStart"/>
            <w:r w:rsidRPr="009911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края»,«Кто</w:t>
            </w:r>
            <w:proofErr w:type="spellEnd"/>
            <w:r w:rsidRPr="009911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нас </w:t>
            </w:r>
            <w:proofErr w:type="spellStart"/>
            <w:r w:rsidRPr="009911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защищает»,«Эконом</w:t>
            </w:r>
            <w:r w:rsidRPr="009911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ика</w:t>
            </w:r>
            <w:proofErr w:type="spellEnd"/>
            <w:r w:rsidRPr="009911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911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родногокрая</w:t>
            </w:r>
            <w:proofErr w:type="spellEnd"/>
            <w:r w:rsidRPr="009911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»,</w:t>
            </w:r>
            <w:r w:rsidRPr="00991109">
              <w:rPr>
                <w:lang w:val="ru-RU"/>
              </w:rPr>
              <w:br/>
            </w:r>
            <w:r w:rsidRPr="009911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</w:t>
            </w:r>
            <w:proofErr w:type="spellStart"/>
            <w:r w:rsidRPr="009911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Музейпутешествий</w:t>
            </w:r>
            <w:proofErr w:type="spellEnd"/>
            <w:r w:rsidRPr="009911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03.08.2023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17486C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Pr="00991109" w:rsidRDefault="0099110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9911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9911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486C" w:rsidRDefault="0017486C"/>
        </w:tc>
      </w:tr>
    </w:tbl>
    <w:p w:rsidR="0017486C" w:rsidRDefault="0017486C">
      <w:pPr>
        <w:autoSpaceDE w:val="0"/>
        <w:autoSpaceDN w:val="0"/>
        <w:spacing w:after="0" w:line="14" w:lineRule="exact"/>
      </w:pPr>
    </w:p>
    <w:p w:rsidR="0017486C" w:rsidRDefault="0017486C">
      <w:pPr>
        <w:sectPr w:rsidR="0017486C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7486C" w:rsidRDefault="0017486C">
      <w:pPr>
        <w:autoSpaceDE w:val="0"/>
        <w:autoSpaceDN w:val="0"/>
        <w:spacing w:after="78" w:line="220" w:lineRule="exact"/>
      </w:pPr>
    </w:p>
    <w:p w:rsidR="0017486C" w:rsidRDefault="00991109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17486C" w:rsidRPr="00991109" w:rsidRDefault="00991109">
      <w:pPr>
        <w:autoSpaceDE w:val="0"/>
        <w:autoSpaceDN w:val="0"/>
        <w:spacing w:before="346" w:after="0" w:line="298" w:lineRule="auto"/>
        <w:ind w:right="720"/>
        <w:rPr>
          <w:lang w:val="ru-RU"/>
        </w:rPr>
      </w:pPr>
      <w:r w:rsidRPr="0099110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991109">
        <w:rPr>
          <w:lang w:val="ru-RU"/>
        </w:rPr>
        <w:br/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Окружающий мир (в 2 частях), 3 класс /Плешаков А.А., Акционерное общество «</w:t>
      </w:r>
      <w:proofErr w:type="spellStart"/>
      <w:proofErr w:type="gramStart"/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Издательство«</w:t>
      </w:r>
      <w:proofErr w:type="gramEnd"/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Просвещение</w:t>
      </w:r>
      <w:proofErr w:type="spellEnd"/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 xml:space="preserve">»; </w:t>
      </w:r>
      <w:r w:rsidRPr="00991109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17486C" w:rsidRPr="00991109" w:rsidRDefault="00991109">
      <w:pPr>
        <w:autoSpaceDE w:val="0"/>
        <w:autoSpaceDN w:val="0"/>
        <w:spacing w:before="262" w:after="0" w:line="302" w:lineRule="auto"/>
        <w:ind w:right="4896"/>
        <w:rPr>
          <w:lang w:val="ru-RU"/>
        </w:rPr>
      </w:pPr>
      <w:r w:rsidRPr="00991109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</w:t>
      </w:r>
      <w:r w:rsidRPr="0099110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КИЕ МАТЕРИАЛЫ ДЛЯ УЧИТЕЛЯ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17486C" w:rsidRPr="00991109" w:rsidRDefault="00991109">
      <w:pPr>
        <w:autoSpaceDE w:val="0"/>
        <w:autoSpaceDN w:val="0"/>
        <w:spacing w:before="264" w:after="0" w:line="302" w:lineRule="auto"/>
        <w:ind w:right="1440"/>
        <w:rPr>
          <w:lang w:val="ru-RU"/>
        </w:rPr>
      </w:pPr>
      <w:r w:rsidRPr="0099110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991109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17486C" w:rsidRPr="00991109" w:rsidRDefault="0017486C">
      <w:pPr>
        <w:rPr>
          <w:lang w:val="ru-RU"/>
        </w:rPr>
        <w:sectPr w:rsidR="0017486C" w:rsidRPr="0099110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7486C" w:rsidRPr="00991109" w:rsidRDefault="0017486C">
      <w:pPr>
        <w:autoSpaceDE w:val="0"/>
        <w:autoSpaceDN w:val="0"/>
        <w:spacing w:after="78" w:line="220" w:lineRule="exact"/>
        <w:rPr>
          <w:lang w:val="ru-RU"/>
        </w:rPr>
      </w:pPr>
    </w:p>
    <w:p w:rsidR="0017486C" w:rsidRPr="00991109" w:rsidRDefault="00991109">
      <w:pPr>
        <w:autoSpaceDE w:val="0"/>
        <w:autoSpaceDN w:val="0"/>
        <w:spacing w:after="0" w:line="379" w:lineRule="auto"/>
        <w:ind w:right="432"/>
        <w:rPr>
          <w:lang w:val="ru-RU"/>
        </w:rPr>
      </w:pPr>
      <w:r w:rsidRPr="0099110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991109">
        <w:rPr>
          <w:lang w:val="ru-RU"/>
        </w:rPr>
        <w:br/>
      </w:r>
      <w:proofErr w:type="spellStart"/>
      <w:r w:rsidRPr="00991109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spellEnd"/>
      <w:r w:rsidRPr="0099110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ЛАБОРАТОРНЫХ, ПРАКТ</w:t>
      </w:r>
      <w:r w:rsidRPr="00991109">
        <w:rPr>
          <w:rFonts w:ascii="Times New Roman" w:eastAsia="Times New Roman" w:hAnsi="Times New Roman"/>
          <w:b/>
          <w:color w:val="000000"/>
          <w:sz w:val="24"/>
          <w:lang w:val="ru-RU"/>
        </w:rPr>
        <w:t>ИЧЕСКИХ РАБОТ, ДЕМОНСТРАЦИЙ</w:t>
      </w:r>
    </w:p>
    <w:p w:rsidR="0017486C" w:rsidRPr="00991109" w:rsidRDefault="0017486C">
      <w:pPr>
        <w:rPr>
          <w:lang w:val="ru-RU"/>
        </w:rPr>
        <w:sectPr w:rsidR="0017486C" w:rsidRPr="0099110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00000" w:rsidRPr="00991109" w:rsidRDefault="00991109">
      <w:pPr>
        <w:rPr>
          <w:lang w:val="ru-RU"/>
        </w:rPr>
      </w:pPr>
    </w:p>
    <w:sectPr w:rsidR="00000000" w:rsidRPr="00991109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17486C"/>
    <w:rsid w:val="0029639D"/>
    <w:rsid w:val="00326F90"/>
    <w:rsid w:val="00991109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001798B5-D7E3-450C-9A7A-686BFD9A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F22E08-A3DE-4308-BF57-B383AD0AB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6015</Words>
  <Characters>34287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40222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Кабинет7</cp:lastModifiedBy>
  <cp:revision>2</cp:revision>
  <dcterms:created xsi:type="dcterms:W3CDTF">2013-12-23T23:15:00Z</dcterms:created>
  <dcterms:modified xsi:type="dcterms:W3CDTF">2022-11-03T04:27:00Z</dcterms:modified>
  <cp:category/>
</cp:coreProperties>
</file>