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FCA" w:rsidRDefault="00F53FCA">
      <w:pPr>
        <w:autoSpaceDE w:val="0"/>
        <w:autoSpaceDN w:val="0"/>
        <w:spacing w:after="78" w:line="220" w:lineRule="exact"/>
      </w:pPr>
    </w:p>
    <w:p w:rsidR="00F53FCA" w:rsidRPr="00DD6242" w:rsidRDefault="00DD6242">
      <w:pPr>
        <w:autoSpaceDE w:val="0"/>
        <w:autoSpaceDN w:val="0"/>
        <w:spacing w:before="978" w:after="0" w:line="230" w:lineRule="auto"/>
        <w:ind w:right="3640"/>
        <w:jc w:val="right"/>
        <w:rPr>
          <w:lang w:val="ru-RU"/>
        </w:rPr>
      </w:pPr>
      <w:bookmarkStart w:id="0" w:name="_GoBack"/>
      <w:r>
        <w:rPr>
          <w:noProof/>
        </w:rPr>
        <w:drawing>
          <wp:inline distT="0" distB="0" distL="0" distR="0">
            <wp:extent cx="6529070" cy="4280361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70" cy="428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D6242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F53FCA" w:rsidRPr="00DD6242" w:rsidRDefault="00DD6242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DD6242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DD62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2301451)</w:t>
      </w:r>
    </w:p>
    <w:p w:rsidR="00F53FCA" w:rsidRPr="00DD6242" w:rsidRDefault="00DD6242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F53FCA" w:rsidRPr="00DD6242" w:rsidRDefault="00DD6242">
      <w:pPr>
        <w:autoSpaceDE w:val="0"/>
        <w:autoSpaceDN w:val="0"/>
        <w:spacing w:before="70" w:after="0" w:line="230" w:lineRule="auto"/>
        <w:ind w:right="4170"/>
        <w:jc w:val="right"/>
        <w:rPr>
          <w:lang w:val="ru-RU"/>
        </w:rPr>
      </w:pP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:rsidR="00F53FCA" w:rsidRPr="00DD6242" w:rsidRDefault="00DD6242">
      <w:pPr>
        <w:autoSpaceDE w:val="0"/>
        <w:autoSpaceDN w:val="0"/>
        <w:spacing w:before="670" w:after="0" w:line="230" w:lineRule="auto"/>
        <w:ind w:right="2672"/>
        <w:jc w:val="right"/>
        <w:rPr>
          <w:lang w:val="ru-RU"/>
        </w:rPr>
      </w:pP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для 3 класса начального общего 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образования</w:t>
      </w:r>
    </w:p>
    <w:p w:rsidR="00F53FCA" w:rsidRPr="00DD6242" w:rsidRDefault="00DD6242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F53FCA" w:rsidRPr="00DD6242" w:rsidRDefault="00DD6242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Составитель: Рыбакова Марина Владимировна</w:t>
      </w:r>
    </w:p>
    <w:p w:rsidR="00F53FCA" w:rsidRPr="00DD6242" w:rsidRDefault="00DD6242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F53FCA" w:rsidRPr="00DD6242" w:rsidRDefault="00DD6242">
      <w:pPr>
        <w:autoSpaceDE w:val="0"/>
        <w:autoSpaceDN w:val="0"/>
        <w:spacing w:before="2830" w:after="0" w:line="230" w:lineRule="auto"/>
        <w:ind w:right="4238"/>
        <w:jc w:val="right"/>
        <w:rPr>
          <w:lang w:val="ru-RU"/>
        </w:rPr>
      </w:pP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с.Минино 2022</w:t>
      </w:r>
    </w:p>
    <w:p w:rsidR="00F53FCA" w:rsidRPr="00DD6242" w:rsidRDefault="00F53FCA">
      <w:pPr>
        <w:rPr>
          <w:lang w:val="ru-RU"/>
        </w:rPr>
        <w:sectPr w:rsidR="00F53FCA" w:rsidRPr="00DD6242" w:rsidSect="00DD6242">
          <w:pgSz w:w="11900" w:h="16840"/>
          <w:pgMar w:top="0" w:right="880" w:bottom="296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F53FCA" w:rsidRPr="00DD6242" w:rsidRDefault="00F53FCA">
      <w:pPr>
        <w:rPr>
          <w:lang w:val="ru-RU"/>
        </w:rPr>
        <w:sectPr w:rsidR="00F53FCA" w:rsidRPr="00DD6242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</w:p>
    <w:p w:rsidR="00F53FCA" w:rsidRPr="00DD6242" w:rsidRDefault="00F53FCA">
      <w:pPr>
        <w:autoSpaceDE w:val="0"/>
        <w:autoSpaceDN w:val="0"/>
        <w:spacing w:after="216" w:line="220" w:lineRule="exact"/>
        <w:rPr>
          <w:lang w:val="ru-RU"/>
        </w:rPr>
      </w:pPr>
    </w:p>
    <w:p w:rsidR="00F53FCA" w:rsidRPr="00DD6242" w:rsidRDefault="00DD6242">
      <w:pPr>
        <w:autoSpaceDE w:val="0"/>
        <w:autoSpaceDN w:val="0"/>
        <w:spacing w:after="0" w:line="230" w:lineRule="auto"/>
        <w:rPr>
          <w:lang w:val="ru-RU"/>
        </w:rPr>
      </w:pPr>
      <w:r w:rsidRPr="00DD624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53FCA" w:rsidRPr="00DD6242" w:rsidRDefault="00DD6242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3 классов на уровне начального общего образования составлена на основе Требований к результатам освоения программы началь​ного общего образования Федерального государственного обра​зовательного стандарта начального общего образования (да​лее — ФГОС НОО), а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 также ориентирована на целевые приори​</w:t>
      </w:r>
      <w:r w:rsidRPr="00DD6242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теты, сформулированные в Примерной программе воспитания.</w:t>
      </w:r>
    </w:p>
    <w:p w:rsidR="00F53FCA" w:rsidRPr="00DD6242" w:rsidRDefault="00DD624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D6242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F53FCA" w:rsidRPr="00DD6242" w:rsidRDefault="00DD6242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на​чальной школе, успехи в его изучении 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из различных текстов, навыки самостоятельной учебной деятельности. Предмет «Русский язык» обладает </w:t>
      </w:r>
      <w:r w:rsidRPr="00DD6242">
        <w:rPr>
          <w:lang w:val="ru-RU"/>
        </w:rPr>
        <w:br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значительным потенциа​лом в развитии функциональной грамотности младших школь​ников, особенно таких её компонентов, как языковая, комму​никативная, читатель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различ​ных сферах и ситуациях общения способствуют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фор​мировании самосознания и мировоззрения личности, является важнейшим с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редством хранения и передачи информации, куль​турных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адек​ватного самовыражения взглядов, мыслей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духовно​нрав​ственных ценностей, принятых в обществе правил и норм пове​дения, в то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личност​ных результатов —длительный процесс, разворачивающийся на пр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отяжении изучения содержания предмета.</w:t>
      </w:r>
    </w:p>
    <w:p w:rsidR="00F53FCA" w:rsidRPr="00DD6242" w:rsidRDefault="00DD6242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содержания и планиру​емых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атериал призван сформировать первоначальные </w:t>
      </w:r>
      <w:r w:rsidRPr="00DD6242">
        <w:rPr>
          <w:lang w:val="ru-RU"/>
        </w:rPr>
        <w:br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струк​туре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решение практической задачи развития всех видов речевой деятельности, отработку навыков использо​вания усвоенных норм русского литературного языка, речевых норм и правил речевого этикета в процессе устного и письмен​ного общения. Ряд задач по </w:t>
      </w:r>
      <w:r w:rsidRPr="00DD6242">
        <w:rPr>
          <w:lang w:val="ru-RU"/>
        </w:rPr>
        <w:br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совершенство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ванию речевой дея​тельности решаются совместно с учебным предметом «Литера​турное чтение».</w:t>
      </w:r>
    </w:p>
    <w:p w:rsidR="00F53FCA" w:rsidRPr="00DD6242" w:rsidRDefault="00DD62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«Русского язы​ка», в 3 классе — 170 ч.</w:t>
      </w:r>
    </w:p>
    <w:p w:rsidR="00F53FCA" w:rsidRPr="00DD6242" w:rsidRDefault="00DD624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D624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F53FCA" w:rsidRPr="00DD6242" w:rsidRDefault="00F53FCA">
      <w:pPr>
        <w:rPr>
          <w:lang w:val="ru-RU"/>
        </w:rPr>
        <w:sectPr w:rsidR="00F53FCA" w:rsidRPr="00DD6242">
          <w:pgSz w:w="11900" w:h="16840"/>
          <w:pgMar w:top="436" w:right="650" w:bottom="4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53FCA" w:rsidRPr="00DD6242" w:rsidRDefault="00F53FCA">
      <w:pPr>
        <w:autoSpaceDE w:val="0"/>
        <w:autoSpaceDN w:val="0"/>
        <w:spacing w:after="78" w:line="220" w:lineRule="exact"/>
        <w:rPr>
          <w:lang w:val="ru-RU"/>
        </w:rPr>
      </w:pPr>
    </w:p>
    <w:p w:rsidR="00F53FCA" w:rsidRPr="00DD6242" w:rsidRDefault="00DD6242">
      <w:pPr>
        <w:autoSpaceDE w:val="0"/>
        <w:autoSpaceDN w:val="0"/>
        <w:spacing w:after="0"/>
        <w:ind w:right="144" w:firstLine="180"/>
        <w:rPr>
          <w:lang w:val="ru-RU"/>
        </w:rPr>
      </w:pP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дей​ствий на материале русского языка станут фундаментом обучения в основном звене школы, а т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акже будут востребованы в жизни.</w:t>
      </w:r>
    </w:p>
    <w:p w:rsidR="00F53FCA" w:rsidRPr="00DD6242" w:rsidRDefault="00DD62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D6242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F53FCA" w:rsidRPr="00DD6242" w:rsidRDefault="00DD6242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ке как одной из главных духов​но​</w:t>
      </w:r>
      <w:r w:rsidRPr="00DD6242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</w:t>
      </w:r>
      <w:r w:rsidRPr="00DD6242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ного об​щения; осознание правильной устной и письменной речи как показателя общей культуры человека;</w:t>
      </w:r>
    </w:p>
    <w:p w:rsidR="00F53FCA" w:rsidRPr="00DD6242" w:rsidRDefault="00DD6242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видами речевой деятельности на ос​нове первоначальных представлений о нормах современного русского литературного языка: аудированием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, говорением, чте​нием, письмом;</w:t>
      </w:r>
    </w:p>
    <w:p w:rsidR="00F53FCA" w:rsidRPr="00DD6242" w:rsidRDefault="00DD6242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DD6242">
        <w:rPr>
          <w:lang w:val="ru-RU"/>
        </w:rPr>
        <w:br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фонетике, графике, лексике, морфе​мике, морфологии и синтаксисе; об основных единицах языка, их признаках и особенностях употребления в речи; 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использова​ние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:rsidR="00F53FCA" w:rsidRPr="00DD6242" w:rsidRDefault="00DD6242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53FCA" w:rsidRPr="00DD6242" w:rsidRDefault="00F53FCA">
      <w:pPr>
        <w:rPr>
          <w:lang w:val="ru-RU"/>
        </w:rPr>
        <w:sectPr w:rsidR="00F53FCA" w:rsidRPr="00DD6242">
          <w:pgSz w:w="11900" w:h="16840"/>
          <w:pgMar w:top="298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F53FCA" w:rsidRPr="00DD6242" w:rsidRDefault="00F53FCA">
      <w:pPr>
        <w:autoSpaceDE w:val="0"/>
        <w:autoSpaceDN w:val="0"/>
        <w:spacing w:after="78" w:line="220" w:lineRule="exact"/>
        <w:rPr>
          <w:lang w:val="ru-RU"/>
        </w:rPr>
      </w:pPr>
    </w:p>
    <w:p w:rsidR="00F53FCA" w:rsidRPr="00DD6242" w:rsidRDefault="00DD6242">
      <w:pPr>
        <w:autoSpaceDE w:val="0"/>
        <w:autoSpaceDN w:val="0"/>
        <w:spacing w:after="0" w:line="230" w:lineRule="auto"/>
        <w:rPr>
          <w:lang w:val="ru-RU"/>
        </w:rPr>
      </w:pPr>
      <w:r w:rsidRPr="00DD62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53FCA" w:rsidRPr="00DD6242" w:rsidRDefault="00DD6242">
      <w:pPr>
        <w:tabs>
          <w:tab w:val="left" w:pos="180"/>
        </w:tabs>
        <w:autoSpaceDE w:val="0"/>
        <w:autoSpaceDN w:val="0"/>
        <w:spacing w:before="346" w:after="0" w:line="271" w:lineRule="auto"/>
        <w:ind w:right="1008"/>
        <w:rPr>
          <w:lang w:val="ru-RU"/>
        </w:rPr>
      </w:pP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Сведения о русском языке 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Русский язык как государстве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нный язык Российской Феде​рации. Методы познания языка: наблюдение, анализ, лингвистический эксперимент.</w:t>
      </w:r>
    </w:p>
    <w:p w:rsidR="00F53FCA" w:rsidRPr="00DD6242" w:rsidRDefault="00DD6242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rPr>
          <w:lang w:val="ru-RU"/>
        </w:rPr>
      </w:pP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и графика 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русского языка: гласный/согласный, гласный удар​ный/безударный, согласный </w:t>
      </w:r>
      <w:r w:rsidRPr="00DD6242">
        <w:rPr>
          <w:lang w:val="ru-RU"/>
        </w:rPr>
        <w:br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твёрдый/мягкий, парный/непар​ный, согласный глух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ой/звонкий, парный/непарный; функции разделительных мягкого и твёрдого знаков, условия использо​вания на письме разделительных мягкого и твёрдого знаков (повторение изученного). Соотношение звукового и буквенного состава в словах с раз​делительными </w:t>
      </w:r>
      <w:r w:rsidRPr="00DD62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и </w:t>
      </w:r>
      <w:r w:rsidRPr="00DD62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в словах с непроизносимыми согласными. Использование алфавита при работе со словарями, справоч​никами, каталогами.</w:t>
      </w:r>
    </w:p>
    <w:p w:rsidR="00F53FCA" w:rsidRPr="00DD6242" w:rsidRDefault="00DD6242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а (на ограниченном перечне слов, отрабатывае​мом в учебнике). Использование орфоэпического словаря для решения практических задач.</w:t>
      </w:r>
    </w:p>
    <w:p w:rsidR="00F53FCA" w:rsidRPr="00DD6242" w:rsidRDefault="00DD6242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Повторение: лексическое значение слова. Прямое и переносное значение слова (ознакомление). Уста​ревшие слова (озна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комление).</w:t>
      </w:r>
    </w:p>
    <w:p w:rsidR="00F53FCA" w:rsidRPr="00DD6242" w:rsidRDefault="00DD6242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Состав слова (морфемика) 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ловах корня (простые случаи); окончание как изменяемая часть слова (повторение изученного) Однокоренные слова и формы одного и того же слова Корень, приставка, суффикс — значимые части слова Нулевое окончание (ознакомление)</w:t>
      </w:r>
    </w:p>
    <w:p w:rsidR="00F53FCA" w:rsidRPr="00DD6242" w:rsidRDefault="00DD6242">
      <w:pPr>
        <w:tabs>
          <w:tab w:val="left" w:pos="180"/>
        </w:tabs>
        <w:autoSpaceDE w:val="0"/>
        <w:autoSpaceDN w:val="0"/>
        <w:spacing w:before="190" w:after="0" w:line="283" w:lineRule="auto"/>
        <w:ind w:right="288"/>
        <w:rPr>
          <w:lang w:val="ru-RU"/>
        </w:rPr>
      </w:pP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 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Части речи 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Имя с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уществительное: общее значение, вопросы, употребле​ние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</w:t>
      </w:r>
      <w:r w:rsidRPr="00DD6242">
        <w:rPr>
          <w:lang w:val="ru-RU"/>
        </w:rPr>
        <w:br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существительное. Измене​ние имён существительных по падежам и числам (склонение). Имена существительные 1, 2, 3​-го склонения. Имена существи​тельные одушевлённые и неодушевлённые.</w:t>
      </w:r>
    </w:p>
    <w:p w:rsidR="00F53FCA" w:rsidRPr="00DD6242" w:rsidRDefault="00DD6242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Имя прилагательное: общее значение, вопросы, употребле​ние в речи. Зависимость формы имени прилагательного от фор​мы имени существительного. Изменение имён прилагательных по родам, числам и падежам (кроме имён прилагательных на </w:t>
      </w:r>
      <w:r w:rsidRPr="00DD62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-ий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D62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-ов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D62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-ин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). Склонение им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ён прилагательных. </w:t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F53FCA" w:rsidRPr="00DD6242" w:rsidRDefault="00DD624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Глагол: общее значение, вопросы, употребление в речи. Не​определённая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F53FCA" w:rsidRPr="00DD6242" w:rsidRDefault="00DD62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Частица </w:t>
      </w:r>
      <w:r w:rsidRPr="00DD6242">
        <w:rPr>
          <w:rFonts w:ascii="Times New Roman" w:eastAsia="Times New Roman" w:hAnsi="Times New Roman"/>
          <w:i/>
          <w:color w:val="000000"/>
          <w:sz w:val="24"/>
          <w:lang w:val="ru-RU"/>
        </w:rPr>
        <w:t>не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, её значение.</w:t>
      </w:r>
    </w:p>
    <w:p w:rsidR="00F53FCA" w:rsidRPr="00DD6242" w:rsidRDefault="00DD6242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Предложение. 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Установление при помощи смысловых (син​таксических) вопросов связи между словами в предложении. Главные члены предложения — подлежащее и сказуемое. Вто​ростепенные</w:t>
      </w:r>
    </w:p>
    <w:p w:rsidR="00F53FCA" w:rsidRPr="00DD6242" w:rsidRDefault="00F53FCA">
      <w:pPr>
        <w:rPr>
          <w:lang w:val="ru-RU"/>
        </w:rPr>
        <w:sectPr w:rsidR="00F53FCA" w:rsidRPr="00DD6242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53FCA" w:rsidRPr="00DD6242" w:rsidRDefault="00F53FCA">
      <w:pPr>
        <w:autoSpaceDE w:val="0"/>
        <w:autoSpaceDN w:val="0"/>
        <w:spacing w:after="66" w:line="220" w:lineRule="exact"/>
        <w:rPr>
          <w:lang w:val="ru-RU"/>
        </w:rPr>
      </w:pPr>
    </w:p>
    <w:p w:rsidR="00F53FCA" w:rsidRPr="00DD6242" w:rsidRDefault="00DD6242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члены предложения (без деления на виды). Предложения 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распространённые и нераспространённые. Наблюдение за однородными членами предложения с союза​ми </w:t>
      </w:r>
      <w:r w:rsidRPr="00DD6242">
        <w:rPr>
          <w:rFonts w:ascii="Times New Roman" w:eastAsia="Times New Roman" w:hAnsi="Times New Roman"/>
          <w:i/>
          <w:color w:val="000000"/>
          <w:sz w:val="24"/>
          <w:lang w:val="ru-RU"/>
        </w:rPr>
        <w:t>и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D6242">
        <w:rPr>
          <w:rFonts w:ascii="Times New Roman" w:eastAsia="Times New Roman" w:hAnsi="Times New Roman"/>
          <w:i/>
          <w:color w:val="000000"/>
          <w:sz w:val="24"/>
          <w:lang w:val="ru-RU"/>
        </w:rPr>
        <w:t>а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D62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но 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и без союзов.</w:t>
      </w:r>
    </w:p>
    <w:p w:rsidR="00F53FCA" w:rsidRPr="00DD6242" w:rsidRDefault="00DD6242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ы решения орфографической задачи в зависимости от места орфо​граммы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F53FCA" w:rsidRPr="00DD6242" w:rsidRDefault="00DD62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Использование орфографического словаря для оп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ределения (уточнения) написания слова.</w:t>
      </w:r>
    </w:p>
    <w:p w:rsidR="00F53FCA" w:rsidRPr="00DD6242" w:rsidRDefault="00DD62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F53FCA" w:rsidRPr="00DD6242" w:rsidRDefault="00DD6242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разделительный твёрдый знак;</w:t>
      </w:r>
    </w:p>
    <w:p w:rsidR="00F53FCA" w:rsidRPr="00DD6242" w:rsidRDefault="00DD6242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непроизносимые согласные в корне слова;</w:t>
      </w:r>
    </w:p>
    <w:p w:rsidR="00F53FCA" w:rsidRPr="00DD6242" w:rsidRDefault="00DD624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мягкий знак после шипящих на конце имён существитель​ных;</w:t>
      </w:r>
    </w:p>
    <w:p w:rsidR="00F53FCA" w:rsidRPr="00DD6242" w:rsidRDefault="00DD624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—  безударные гласные в падежных 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окончаниях имён существи​тельных (на уровне наблюдения);</w:t>
      </w:r>
    </w:p>
    <w:p w:rsidR="00F53FCA" w:rsidRPr="00DD6242" w:rsidRDefault="00DD624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безударные гласные в падежных окончаниях имён прилага​тельных (на уровне наблюдения);</w:t>
      </w:r>
    </w:p>
    <w:p w:rsidR="00F53FCA" w:rsidRPr="00DD6242" w:rsidRDefault="00DD624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предлогов с личными местоимениями;</w:t>
      </w:r>
    </w:p>
    <w:p w:rsidR="00F53FCA" w:rsidRPr="00DD6242" w:rsidRDefault="00DD624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непроверяемые гласные и согласные (перечень слов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 в орфо​графическом словаре учебника);</w:t>
      </w:r>
    </w:p>
    <w:p w:rsidR="00F53FCA" w:rsidRPr="00DD6242" w:rsidRDefault="00DD624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раздельное написание частицы не с глаголами. </w:t>
      </w:r>
    </w:p>
    <w:p w:rsidR="00F53FCA" w:rsidRPr="00DD6242" w:rsidRDefault="00DD6242">
      <w:pPr>
        <w:tabs>
          <w:tab w:val="left" w:pos="180"/>
        </w:tabs>
        <w:autoSpaceDE w:val="0"/>
        <w:autoSpaceDN w:val="0"/>
        <w:spacing w:before="178" w:after="0" w:line="283" w:lineRule="auto"/>
        <w:rPr>
          <w:lang w:val="ru-RU"/>
        </w:rPr>
      </w:pP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ких норм в ситуациях учебного и бытового общения. Речевые средства, помогающие: формулировать и аргументировать собственное мнение в диа​логе и дискуссии; договариваться и приходить к общему решению в совместной деятельности; контролировать (устно коор​дин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ировать) действия при проведении парной и групповой ра​боты.</w:t>
      </w:r>
    </w:p>
    <w:p w:rsidR="00F53FCA" w:rsidRPr="00DD6242" w:rsidRDefault="00DD6242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F53FCA" w:rsidRPr="00DD6242" w:rsidRDefault="00DD624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Повторение и продолжение работы с текстом, начатой во 2 классе: признаки текста, тема текста, основная м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ысль текста, заголовок, корректирование текстов с нарушенным порядком предложений и абзацев.</w:t>
      </w:r>
    </w:p>
    <w:p w:rsidR="00F53FCA" w:rsidRPr="00DD6242" w:rsidRDefault="00DD6242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 текста. Составление плана текста, написание текста по заданному плану. Связь предложений в тексте с помощью личных местоимений, синонимов, союзов </w:t>
      </w:r>
      <w:r w:rsidRPr="00DD6242">
        <w:rPr>
          <w:rFonts w:ascii="Times New Roman" w:eastAsia="Times New Roman" w:hAnsi="Times New Roman"/>
          <w:i/>
          <w:color w:val="000000"/>
          <w:sz w:val="24"/>
          <w:lang w:val="ru-RU"/>
        </w:rPr>
        <w:t>и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D6242">
        <w:rPr>
          <w:rFonts w:ascii="Times New Roman" w:eastAsia="Times New Roman" w:hAnsi="Times New Roman"/>
          <w:i/>
          <w:color w:val="000000"/>
          <w:sz w:val="24"/>
          <w:lang w:val="ru-RU"/>
        </w:rPr>
        <w:t>а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D62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но.  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Ключевые слова в тексте.</w:t>
      </w:r>
    </w:p>
    <w:p w:rsidR="00F53FCA" w:rsidRPr="00DD6242" w:rsidRDefault="00DD6242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Определение типов текстов (повествование, описание, рас​суждение) и создание собственных текстов заданного типа.</w:t>
      </w:r>
    </w:p>
    <w:p w:rsidR="00F53FCA" w:rsidRPr="00DD6242" w:rsidRDefault="00DD62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Жанр письма, объявления.</w:t>
      </w:r>
    </w:p>
    <w:p w:rsidR="00F53FCA" w:rsidRPr="00DD6242" w:rsidRDefault="00DD62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Изложение текста по коллективно или самостоятельно со​ставленному плану.</w:t>
      </w:r>
    </w:p>
    <w:p w:rsidR="00F53FCA" w:rsidRPr="00DD6242" w:rsidRDefault="00DD624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Изучающее, ознакоми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тельное чтение.</w:t>
      </w:r>
    </w:p>
    <w:p w:rsidR="00F53FCA" w:rsidRPr="00DD6242" w:rsidRDefault="00F53FCA">
      <w:pPr>
        <w:rPr>
          <w:lang w:val="ru-RU"/>
        </w:rPr>
        <w:sectPr w:rsidR="00F53FCA" w:rsidRPr="00DD6242">
          <w:pgSz w:w="11900" w:h="16840"/>
          <w:pgMar w:top="286" w:right="704" w:bottom="1440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F53FCA" w:rsidRPr="00DD6242" w:rsidRDefault="00F53FCA">
      <w:pPr>
        <w:autoSpaceDE w:val="0"/>
        <w:autoSpaceDN w:val="0"/>
        <w:spacing w:after="78" w:line="220" w:lineRule="exact"/>
        <w:rPr>
          <w:lang w:val="ru-RU"/>
        </w:rPr>
      </w:pPr>
    </w:p>
    <w:p w:rsidR="00F53FCA" w:rsidRPr="00DD6242" w:rsidRDefault="00DD6242">
      <w:pPr>
        <w:autoSpaceDE w:val="0"/>
        <w:autoSpaceDN w:val="0"/>
        <w:spacing w:after="0" w:line="230" w:lineRule="auto"/>
        <w:rPr>
          <w:lang w:val="ru-RU"/>
        </w:rPr>
      </w:pPr>
      <w:r w:rsidRPr="00DD624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53FCA" w:rsidRPr="00DD6242" w:rsidRDefault="00DD6242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Изучение русского языка в 3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F53FCA" w:rsidRPr="00DD6242" w:rsidRDefault="00DD6242">
      <w:pPr>
        <w:autoSpaceDE w:val="0"/>
        <w:autoSpaceDN w:val="0"/>
        <w:spacing w:before="382" w:after="0" w:line="230" w:lineRule="auto"/>
        <w:rPr>
          <w:lang w:val="ru-RU"/>
        </w:rPr>
      </w:pPr>
      <w:r w:rsidRPr="00DD624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53FCA" w:rsidRPr="00DD6242" w:rsidRDefault="00DD6242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граждан​ской идентичности, понимание роли русского языка как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 государственного языка Российской Федерации и языка межнацио​нального общения народов России;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ниями;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человеке как члене об​щества, о правах и ответственности, уважении и достоинстве человека, о нр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авственно​этических нормах поведения и прави​лах </w:t>
      </w:r>
      <w:r w:rsidRPr="00DD6242">
        <w:rPr>
          <w:lang w:val="ru-RU"/>
        </w:rPr>
        <w:br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тельский опыт;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проявление сопереживания, уважения и доброжелатель​ ности, в том числе с использованием адекватных языковых средств для выражения своего состояния и чувств;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и  морального вреда  другим  людям (в том числе связанного с использованием недопустимых средств языка); </w:t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честву своего и других народов;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художе​ственной деятельности, в том числе в искусстве слова; осозна​ние важности русского языка как средства общения и самовы​ражения; </w:t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</w:t>
      </w:r>
      <w:r w:rsidRPr="00DD6242">
        <w:rPr>
          <w:rFonts w:ascii="Times New Roman" w:eastAsia="Times New Roman" w:hAnsi="Times New Roman"/>
          <w:b/>
          <w:color w:val="000000"/>
          <w:sz w:val="24"/>
          <w:lang w:val="ru-RU"/>
        </w:rPr>
        <w:t>ьтуры здоровья и эмоционального благополучия:</w:t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б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ережное отношение к физическому и психическому здо​ровью, проявляющееся в выборе приемлемых способов речевого самовыражения и соблюдении норм речевого этикета и пра​вил общения; 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осознание ценности труда в жизни человека и обще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трудо​вой деятельности, интерес к различным профессиям, возника​ющий при обсуждении п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римеров из художественных произве​дений; 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F53FCA" w:rsidRPr="00DD6242" w:rsidRDefault="00F53FCA">
      <w:pPr>
        <w:rPr>
          <w:lang w:val="ru-RU"/>
        </w:rPr>
        <w:sectPr w:rsidR="00F53FCA" w:rsidRPr="00DD6242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53FCA" w:rsidRPr="00DD6242" w:rsidRDefault="00F53FCA">
      <w:pPr>
        <w:autoSpaceDE w:val="0"/>
        <w:autoSpaceDN w:val="0"/>
        <w:spacing w:after="78" w:line="220" w:lineRule="exact"/>
        <w:rPr>
          <w:lang w:val="ru-RU"/>
        </w:rPr>
      </w:pPr>
    </w:p>
    <w:p w:rsidR="00F53FCA" w:rsidRPr="00DD6242" w:rsidRDefault="00DD6242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</w:t>
      </w:r>
      <w:r w:rsidRPr="00DD6242">
        <w:rPr>
          <w:rFonts w:ascii="Times New Roman" w:eastAsia="Times New Roman" w:hAnsi="Times New Roman"/>
          <w:b/>
          <w:color w:val="000000"/>
          <w:sz w:val="24"/>
          <w:lang w:val="ru-RU"/>
        </w:rPr>
        <w:t>учного познания: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познавательные интересы, активность, инициативность, любозн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ательность и самостоятельность в познании, в том числе познавательный интерес к изучению русского языка, актив​ность и </w:t>
      </w:r>
      <w:r w:rsidRPr="00DD6242">
        <w:rPr>
          <w:lang w:val="ru-RU"/>
        </w:rPr>
        <w:br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F53FCA" w:rsidRPr="00DD6242" w:rsidRDefault="00DD6242">
      <w:pPr>
        <w:autoSpaceDE w:val="0"/>
        <w:autoSpaceDN w:val="0"/>
        <w:spacing w:before="262" w:after="0" w:line="230" w:lineRule="auto"/>
        <w:rPr>
          <w:lang w:val="ru-RU"/>
        </w:rPr>
      </w:pPr>
      <w:r w:rsidRPr="00DD624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53FCA" w:rsidRPr="00DD6242" w:rsidRDefault="00DD6242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«Русский язык» в начальной школе у обучающег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ося будут сформированы следующие </w:t>
      </w:r>
      <w:r w:rsidRPr="00DD62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F53FCA" w:rsidRPr="00DD6242" w:rsidRDefault="00DD624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(частеречна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я принадлежность, грамматиче​ский признак, лексическое значение и др.); устанавливать аналогии языковых единиц;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определённо​му признаку;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определять существенный признак для классификации языковых единиц 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(звуков, частей речи, предложений, текстов); классифицировать языковые единицы;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находить в языковом материале закономерности и проти​воречия на основе предложенного учителем алгоритма наблюдения; анализировать алгоритм действий при работе с языко​вым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и единицами, самостоятельно выделять учебные операции при анализе языковых единиц;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у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станавливать причинно​следственные связи в ситуациях наблюдения за языковым материалом, делать выводы.</w:t>
      </w:r>
    </w:p>
    <w:p w:rsidR="00F53FCA" w:rsidRPr="00DD6242" w:rsidRDefault="00DD624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из​менения языкового объекта, речевой ситуации;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лингви​стическое мини​-исследование, </w:t>
      </w:r>
      <w:r w:rsidRPr="00DD6242">
        <w:rPr>
          <w:lang w:val="ru-RU"/>
        </w:rPr>
        <w:br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ие;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DD6242">
        <w:rPr>
          <w:lang w:val="ru-RU"/>
        </w:rPr>
        <w:br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вого материала;</w:t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F53FCA" w:rsidRPr="00DD6242" w:rsidRDefault="00DD6242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выбирать источник получения информации: нужный словарь для получения запрашиваемой информации, для 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уточнения;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лем способа её проверки (обращаясь к словарям, справочникам, учебнику);</w:t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F53FCA" w:rsidRPr="00DD6242" w:rsidRDefault="00F53FCA">
      <w:pPr>
        <w:rPr>
          <w:lang w:val="ru-RU"/>
        </w:rPr>
        <w:sectPr w:rsidR="00F53FCA" w:rsidRPr="00DD6242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F53FCA" w:rsidRPr="00DD6242" w:rsidRDefault="00F53FCA">
      <w:pPr>
        <w:autoSpaceDE w:val="0"/>
        <w:autoSpaceDN w:val="0"/>
        <w:spacing w:after="66" w:line="220" w:lineRule="exact"/>
        <w:rPr>
          <w:lang w:val="ru-RU"/>
        </w:rPr>
      </w:pPr>
    </w:p>
    <w:p w:rsidR="00F53FCA" w:rsidRPr="00DD6242" w:rsidRDefault="00DD6242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графиче​скую, звуковую информацию в соответствии с учебной 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зада​чей;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:rsidR="00F53FCA" w:rsidRPr="00DD6242" w:rsidRDefault="00DD6242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DD6242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</w:t>
      </w:r>
      <w:r w:rsidRPr="00DD62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DD6242">
        <w:rPr>
          <w:lang w:val="ru-RU"/>
        </w:rPr>
        <w:br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воспринимать и формулировать суждения, выражать эмо​ции в соответствии с целями и условиями общения в знакомой среде;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со​блюдать правила ведения диалоги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 и дискуссии;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мне​ние;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ы (описание, рас​суждение, повествование) в соответствии с речевой ситуацией;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готовить небольшие публичные выступления о результа​тах парной и групповой работы, о результатах наблюдения, выполненного мини​-исследования, проектного задания;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подб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ирать иллюстративный материал (рисунки, фото, плакаты) к тексту выступления.</w:t>
      </w:r>
    </w:p>
    <w:p w:rsidR="00F53FCA" w:rsidRPr="00DD6242" w:rsidRDefault="00DD6242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DD62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F53FCA" w:rsidRPr="00DD6242" w:rsidRDefault="00DD6242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DD6242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D6242">
        <w:rPr>
          <w:lang w:val="ru-RU"/>
        </w:rPr>
        <w:br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планировать действия по решению учебной задачи д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ля по​лучения результата;—    выстраивать последовательность выбранных действий.</w:t>
      </w:r>
    </w:p>
    <w:p w:rsidR="00F53FCA" w:rsidRPr="00DD6242" w:rsidRDefault="00DD6242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деятель​ности;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   соотносить результат деятельности с поставленной учеб​ной задачей по выделению, </w:t>
      </w:r>
      <w:r w:rsidRPr="00DD6242">
        <w:rPr>
          <w:lang w:val="ru-RU"/>
        </w:rPr>
        <w:br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DD6242">
        <w:rPr>
          <w:lang w:val="ru-RU"/>
        </w:rPr>
        <w:br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деятельно​сти одноклассников, объективно оценивать их по предложен​ным критериям.</w:t>
      </w:r>
    </w:p>
    <w:p w:rsidR="00F53FCA" w:rsidRPr="00DD6242" w:rsidRDefault="00DD6242">
      <w:pPr>
        <w:autoSpaceDE w:val="0"/>
        <w:autoSpaceDN w:val="0"/>
        <w:spacing w:before="262" w:after="0" w:line="230" w:lineRule="auto"/>
        <w:rPr>
          <w:lang w:val="ru-RU"/>
        </w:rPr>
      </w:pPr>
      <w:r w:rsidRPr="00DD6242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F53FCA" w:rsidRPr="00DD6242" w:rsidRDefault="00DD6242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(ин​дивидуальные с учётом участия в коллективны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принимать цель совместной деятельности, коллективно строить действия по её достижению: распределять роли, 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договариваться, обсуждать процесс и результат совместной работы;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F53FCA" w:rsidRPr="00DD6242" w:rsidRDefault="00F53FCA">
      <w:pPr>
        <w:rPr>
          <w:lang w:val="ru-RU"/>
        </w:rPr>
        <w:sectPr w:rsidR="00F53FCA" w:rsidRPr="00DD6242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F53FCA" w:rsidRPr="00DD6242" w:rsidRDefault="00F53FCA">
      <w:pPr>
        <w:autoSpaceDE w:val="0"/>
        <w:autoSpaceDN w:val="0"/>
        <w:spacing w:after="78" w:line="220" w:lineRule="exact"/>
        <w:rPr>
          <w:lang w:val="ru-RU"/>
        </w:rPr>
      </w:pPr>
    </w:p>
    <w:p w:rsidR="00F53FCA" w:rsidRPr="00DD6242" w:rsidRDefault="00DD6242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DD6242">
        <w:rPr>
          <w:lang w:val="ru-RU"/>
        </w:rPr>
        <w:br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F53FCA" w:rsidRPr="00DD6242" w:rsidRDefault="00DD6242">
      <w:pPr>
        <w:autoSpaceDE w:val="0"/>
        <w:autoSpaceDN w:val="0"/>
        <w:spacing w:before="262" w:after="0" w:line="230" w:lineRule="auto"/>
        <w:rPr>
          <w:lang w:val="ru-RU"/>
        </w:rPr>
      </w:pPr>
      <w:r w:rsidRPr="00DD624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53FCA" w:rsidRPr="00DD6242" w:rsidRDefault="00DD6242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DD62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третьем классе 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научится: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объяснять значение русского языка как государственного языка Российской Федерации;</w:t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характеризовать, сравнивать, классифицировать звуки вне слова и в слове по заданным параметрам;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производить звуко​буквенный анализ слова (в словах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 с ор​фограммами; без транскрибирования);</w:t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</w:t>
      </w:r>
      <w:r w:rsidRPr="00DD62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D62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D62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D62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я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, в словах с разделительными </w:t>
      </w:r>
      <w:r w:rsidRPr="00DD62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D624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, в 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словах с непроизносимыми согласными;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словах с 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однозначно выделяемыми морфемами окончание, корень, приставку, суффикс;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выявлять случаи употребления синонимов и антонимов; подбирать синонимы и антонимы к словам  разных частей речи;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слова, употреблённые в прямом и переносном знач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ении (простые случаи);</w:t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значение слова в тексте;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распознавать имена существительные; определять грам​матические признаки имён </w:t>
      </w:r>
      <w:r w:rsidRPr="00DD6242">
        <w:rPr>
          <w:lang w:val="ru-RU"/>
        </w:rPr>
        <w:br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существительных: род, число, па​деж; склонять в единственном числе имена существительные с ударными окончани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ями;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распознавать имена прилагательные; определять грамма​тические признаки имён </w:t>
      </w:r>
      <w:r w:rsidRPr="00DD6242">
        <w:rPr>
          <w:lang w:val="ru-RU"/>
        </w:rPr>
        <w:br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прилагательных: род, число, падеж; изменять имена прилагательные по падежам, числам, родам (в единственном числе) в соответствии с падежом, числом и родом имён существи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тельных;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про​шедшем времени); изменять глагол по временам (простые слу​чаи), в пр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ошедшем времени — по родам;</w:t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личные местоимения (в начальной форме); использовать личные местоимения для устранения неоправданных повторов в тексте;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различать предлоги и приставки;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вид предложения по цели высказывани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я и по эмоциональной окраске;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находить главные и второстепенные (без деления на виды) члены предложения;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распознавать распространённые и нераспространённые предложения; находить место </w:t>
      </w:r>
      <w:r w:rsidRPr="00DD6242">
        <w:rPr>
          <w:lang w:val="ru-RU"/>
        </w:rPr>
        <w:br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орфограммы в слове и между словами на изученные правила; 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применять изученные правила правопи​</w:t>
      </w:r>
      <w:r w:rsidRPr="00DD6242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сания, в том числе непроверяемые гласные и согласные (пере​чень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стви​тельных; </w:t>
      </w:r>
      <w:r w:rsidRPr="00DD624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 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с глаголами; раздельное написание предлогов со словами;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слова, предложения, тексты объ​ёмом не более 70 слов;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под диктовку тексты объёмом не более 65 слов с учётом изученных правил </w:t>
      </w:r>
      <w:r w:rsidRPr="00DD6242">
        <w:rPr>
          <w:lang w:val="ru-RU"/>
        </w:rPr>
        <w:br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правописания;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  находить и исправлять ошибки на изученные правила, описки;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понимать тексты разных типов, находить в тексте задан​ную информацию;</w:t>
      </w:r>
    </w:p>
    <w:p w:rsidR="00F53FCA" w:rsidRPr="00DD6242" w:rsidRDefault="00F53FCA">
      <w:pPr>
        <w:rPr>
          <w:lang w:val="ru-RU"/>
        </w:rPr>
        <w:sectPr w:rsidR="00F53FCA" w:rsidRPr="00DD6242">
          <w:pgSz w:w="11900" w:h="16840"/>
          <w:pgMar w:top="298" w:right="676" w:bottom="452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F53FCA" w:rsidRPr="00DD6242" w:rsidRDefault="00F53FCA">
      <w:pPr>
        <w:autoSpaceDE w:val="0"/>
        <w:autoSpaceDN w:val="0"/>
        <w:spacing w:after="78" w:line="220" w:lineRule="exact"/>
        <w:rPr>
          <w:lang w:val="ru-RU"/>
        </w:rPr>
      </w:pPr>
    </w:p>
    <w:p w:rsidR="00F53FCA" w:rsidRPr="00DD6242" w:rsidRDefault="00DD6242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простые выводы на основе прочитанно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й (услышанной) информации устно и письменно (1—2 предложения);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строить устное диалогическое и монологическое выска​зывание (3—5 предложений на определённую тему, по наблюдениям) с соблюдением орфоэпических норм, правильной ин​тонации; создавать небол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ьшие устные и письменные тексты (2—4 предложения), содержащие приглашение, просьбу, изви​нение, благодарность, отказ, с использованием норм речевого этикета;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определять связь предложений в тексте (с помощью личных местоимений, синонимов, союзов </w:t>
      </w:r>
      <w:r w:rsidRPr="00DD6242">
        <w:rPr>
          <w:rFonts w:ascii="Times New Roman" w:eastAsia="Times New Roman" w:hAnsi="Times New Roman"/>
          <w:i/>
          <w:color w:val="000000"/>
          <w:sz w:val="24"/>
          <w:lang w:val="ru-RU"/>
        </w:rPr>
        <w:t>и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D6242">
        <w:rPr>
          <w:rFonts w:ascii="Times New Roman" w:eastAsia="Times New Roman" w:hAnsi="Times New Roman"/>
          <w:i/>
          <w:color w:val="000000"/>
          <w:sz w:val="24"/>
          <w:lang w:val="ru-RU"/>
        </w:rPr>
        <w:t>а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D6242">
        <w:rPr>
          <w:rFonts w:ascii="Times New Roman" w:eastAsia="Times New Roman" w:hAnsi="Times New Roman"/>
          <w:i/>
          <w:color w:val="000000"/>
          <w:sz w:val="24"/>
          <w:lang w:val="ru-RU"/>
        </w:rPr>
        <w:t>но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ключевые слова в тексте;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тему текста и основную мысль текста;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выявлять части текста (абзацы) и отражать с помощью ключевых слов или предложений их смысловое содержание;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план текста, создавать п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о нему текст и коррек​тировать текст;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писать подробное изложение по заданному, коллективно или самостоятельно составленному плану;</w:t>
      </w:r>
      <w:r w:rsidRPr="00DD6242">
        <w:rPr>
          <w:lang w:val="ru-RU"/>
        </w:rPr>
        <w:br/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объяснять своими словами значение изученных понятий, использовать изученные понятия;</w:t>
      </w:r>
      <w:r w:rsidRPr="00DD6242">
        <w:rPr>
          <w:lang w:val="ru-RU"/>
        </w:rPr>
        <w:tab/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>—    уточнять значение слова</w:t>
      </w:r>
      <w:r w:rsidRPr="00DD6242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помощью толкового словаря.</w:t>
      </w:r>
    </w:p>
    <w:p w:rsidR="00F53FCA" w:rsidRPr="00DD6242" w:rsidRDefault="00F53FCA">
      <w:pPr>
        <w:rPr>
          <w:lang w:val="ru-RU"/>
        </w:rPr>
        <w:sectPr w:rsidR="00F53FCA" w:rsidRPr="00DD6242">
          <w:pgSz w:w="11900" w:h="16840"/>
          <w:pgMar w:top="298" w:right="838" w:bottom="1440" w:left="666" w:header="720" w:footer="720" w:gutter="0"/>
          <w:cols w:space="720" w:equalWidth="0">
            <w:col w:w="10396" w:space="0"/>
          </w:cols>
          <w:docGrid w:linePitch="360"/>
        </w:sectPr>
      </w:pPr>
    </w:p>
    <w:p w:rsidR="00F53FCA" w:rsidRPr="00DD6242" w:rsidRDefault="00F53FCA">
      <w:pPr>
        <w:autoSpaceDE w:val="0"/>
        <w:autoSpaceDN w:val="0"/>
        <w:spacing w:after="64" w:line="220" w:lineRule="exact"/>
        <w:rPr>
          <w:lang w:val="ru-RU"/>
        </w:rPr>
      </w:pPr>
    </w:p>
    <w:p w:rsidR="00F53FCA" w:rsidRDefault="00DD624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16"/>
        <w:gridCol w:w="528"/>
        <w:gridCol w:w="1104"/>
        <w:gridCol w:w="1140"/>
        <w:gridCol w:w="806"/>
        <w:gridCol w:w="3842"/>
        <w:gridCol w:w="1116"/>
        <w:gridCol w:w="1382"/>
      </w:tblGrid>
      <w:tr w:rsidR="00F53FCA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F53FCA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CA" w:rsidRDefault="00F53FC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CA" w:rsidRDefault="00F53FC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CA" w:rsidRDefault="00F53FC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CA" w:rsidRDefault="00F53FC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CA" w:rsidRDefault="00F53FC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CA" w:rsidRDefault="00F53FCA"/>
        </w:tc>
      </w:tr>
      <w:tr w:rsidR="00F53FCA" w:rsidRPr="00DD624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1. </w:t>
            </w:r>
            <w:r w:rsidRPr="00DD62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Сведения о русском языке</w:t>
            </w:r>
          </w:p>
        </w:tc>
      </w:tr>
      <w:tr w:rsidR="00F53FCA">
        <w:trPr>
          <w:trHeight w:hRule="exact" w:val="188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Русский язык как государственный язык Российской Федерации.</w:t>
            </w:r>
          </w:p>
          <w:p w:rsidR="00F53FCA" w:rsidRPr="00DD6242" w:rsidRDefault="00DD6242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различными методами познания языка: наблюдение, анализ, лингвистический эксперимент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38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прочтение статьи 68 Конституции Российской;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Федерации: «1. Государственным языком Российской Федерации на;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всей её территории является русский язык как язык; государствообразующего народа;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входящего в многонациональный;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союз равноправных народов Российской Федерации»; 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 t tp s:// r e s h.e 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 t tp s://u c h i.ru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/ h t tp s:// e du c a t i o n.y a n d e x.ru</w:t>
            </w:r>
          </w:p>
        </w:tc>
      </w:tr>
      <w:tr w:rsidR="00F53FCA">
        <w:trPr>
          <w:trHeight w:hRule="exact" w:val="348"/>
        </w:trPr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</w:tr>
      <w:tr w:rsidR="00F53FC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 и графика</w:t>
            </w:r>
          </w:p>
        </w:tc>
      </w:tr>
      <w:tr w:rsidR="00F53FC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Повторение: звуки русского языка: гласный/согласный, гласный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ударный/безударный, согласный твёрдый/мягкий, парный/непарный, </w:t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согласный глухой/звонкий, парный/непарный; функции разделительных мягкого и твёрдого знаков, условия использования на письме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разделительных мягкого и твёрдого знаков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определить существенный признак для классификации;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 t tp s:// r e s h.e 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 t tp s://u c h i.ru / h t tp s:// e du c a t i o n.y a n d e x.ru</w:t>
            </w:r>
          </w:p>
        </w:tc>
      </w:tr>
      <w:tr w:rsidR="00F53FCA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Соотношение звукового и буквенного состава в словах с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разделительными </w:t>
            </w:r>
            <w:r w:rsidRPr="00DD62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ь</w:t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DD62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ъ</w:t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 словах с непроизносимыми согласными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6" w:after="0" w:line="252" w:lineRule="auto"/>
              <w:ind w:left="72" w:right="864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задания; связанного с объяснением;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различий в звукобуквенном составе слов с разделительными ь и ъ;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словах с непроизносимыми согласными;;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Письменный;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 t tp s:// r e s h.e 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 t tp s://u 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h i.ru / h t tp s:// e du c a t i o n.y a n d e x.ru</w:t>
            </w:r>
          </w:p>
        </w:tc>
      </w:tr>
      <w:tr w:rsidR="00F53FCA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алфавита при работе со словарями, справочниками, каталогами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при изучении всех разделов курса;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связанная с;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применением знания алфавита при работе со </w:t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словарями;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справочниками;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Практическая;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 t tp s:// r e s h.e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du.ru h t tp s://u c h i.ru / h t tp s:// e du c a t i o n.y a n d e x.ru</w:t>
            </w:r>
          </w:p>
        </w:tc>
      </w:tr>
      <w:tr w:rsidR="00F53FCA">
        <w:trPr>
          <w:trHeight w:hRule="exact" w:val="348"/>
        </w:trPr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</w:tr>
      <w:tr w:rsidR="00F53FCA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Лексика</w:t>
            </w:r>
          </w:p>
        </w:tc>
      </w:tr>
      <w:tr w:rsidR="00F53FCA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Повторение: лексическое значение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«Способы толкования лексического значения слова»;;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 t tp s:// r e s h.e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du.ru h t tp s://u c h i.ru / h t tp s:// e du c a t i o n.y a n d e x.ru</w:t>
            </w:r>
          </w:p>
        </w:tc>
      </w:tr>
    </w:tbl>
    <w:p w:rsidR="00F53FCA" w:rsidRDefault="00F53FCA">
      <w:pPr>
        <w:autoSpaceDE w:val="0"/>
        <w:autoSpaceDN w:val="0"/>
        <w:spacing w:after="0" w:line="14" w:lineRule="exact"/>
      </w:pPr>
    </w:p>
    <w:p w:rsidR="00F53FCA" w:rsidRDefault="00F53FCA">
      <w:pPr>
        <w:sectPr w:rsidR="00F53FCA">
          <w:pgSz w:w="16840" w:h="11900"/>
          <w:pgMar w:top="282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3FCA" w:rsidRDefault="00F53FC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16"/>
        <w:gridCol w:w="528"/>
        <w:gridCol w:w="1104"/>
        <w:gridCol w:w="1140"/>
        <w:gridCol w:w="806"/>
        <w:gridCol w:w="3842"/>
        <w:gridCol w:w="1116"/>
        <w:gridCol w:w="1382"/>
      </w:tblGrid>
      <w:tr w:rsidR="00F53FCA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Прямое и переносное значение слова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заданий;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направленных на развитие;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умения анализировать употребление в тексте слов в </w:t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прямом и;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переносном значении;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 t tp s:// r e s h.e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du.ru h t tp s://u c h i.ru / h t tp s:// e du c a t i o n.y a n d e x.ru</w:t>
            </w:r>
          </w:p>
        </w:tc>
      </w:tr>
      <w:tr w:rsidR="00F53FC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Устаревшие слова (ознакомление)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в тексте устаревших слов и;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их значения;;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 t tp s:// r e s h.e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du.ru h t tp s://u c h i.ru / h t tp s:// e du c a t i o n.y a n d e x.ru</w:t>
            </w:r>
          </w:p>
        </w:tc>
      </w:tr>
      <w:tr w:rsidR="00F53FCA">
        <w:trPr>
          <w:trHeight w:hRule="exact" w:val="348"/>
        </w:trPr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</w:tr>
      <w:tr w:rsidR="00F53FC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Состав слова (морфемика)</w:t>
            </w:r>
          </w:p>
        </w:tc>
      </w:tr>
      <w:tr w:rsidR="00F53FC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Повторение: корень как обязательная часть слова; однокоренные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(родственные) слова; признаки однокоренных (родственных) слов; различение однокоренных слов и синонимов, однокоренных слов и слов с </w:t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омонимичными корнями; выделение в словах корня (простые случаи); окончание как изменяемая часть слова.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Комментированный анализ текста: поиск в нём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родственных слов;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обнаружение среди родственных слов слова с;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омонимичным корнем;;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 t tp s:// r e s h.e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du.ru h t tp s://u c h i.ru / h t tp s:// e du c a t i o n.y a n d e x.ru</w:t>
            </w:r>
          </w:p>
        </w:tc>
      </w:tr>
      <w:tr w:rsidR="00F53FCA">
        <w:trPr>
          <w:trHeight w:hRule="exact" w:val="37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45" w:lineRule="auto"/>
              <w:ind w:left="72"/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Однокоренные слова и формы одного и того же слова. Корень, приставка, суффикс — значимые части слова.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Нулевое око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нчание (ознакомление)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по построению схемы;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отражающей различие родственных;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 и форм одного и того же слова с учётом двух позиций: значение;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состав слова (обсудить разные способы передачи на схеме идеи о;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полном совпадении значения у форм слова и сходстве основного;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значения;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 не полной тождественности значения родственных слов;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различие только в окончаниях между формами слов и различия в;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составе слова у родственных слов — появление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приставок;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</w:t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уффиксов);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 t tp s:// r e s h.e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du.ru h t tp s://u c h i.ru / h t tp s:// e du c a t i o n.y a n d e x.ru</w:t>
            </w:r>
          </w:p>
        </w:tc>
      </w:tr>
      <w:tr w:rsidR="00F53FCA">
        <w:trPr>
          <w:trHeight w:hRule="exact" w:val="348"/>
        </w:trPr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</w:tr>
      <w:tr w:rsidR="00F53FCA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Морфология</w:t>
            </w:r>
          </w:p>
        </w:tc>
      </w:tr>
      <w:tr w:rsidR="00F53FCA">
        <w:trPr>
          <w:trHeight w:hRule="exact" w:val="109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Части речи.</w:t>
            </w:r>
          </w:p>
          <w:p w:rsidR="00F53FCA" w:rsidRPr="00DD6242" w:rsidRDefault="00DD624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Имя существительное: общее значение, вопросы, употребление в </w:t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38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4" w:after="0" w:line="252" w:lineRule="auto"/>
              <w:ind w:left="72" w:right="288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грамматическими признаками имён существительных;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сделанных выводов с информаци ей в учебнике;;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4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 t tp s:// r e s h.e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du.ru h t tp s://u c h i.ru / h t tp s:// e du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 a t i o n.y a n d e x.ru</w:t>
            </w:r>
          </w:p>
        </w:tc>
      </w:tr>
    </w:tbl>
    <w:p w:rsidR="00F53FCA" w:rsidRDefault="00F53FCA">
      <w:pPr>
        <w:autoSpaceDE w:val="0"/>
        <w:autoSpaceDN w:val="0"/>
        <w:spacing w:after="0" w:line="14" w:lineRule="exact"/>
      </w:pPr>
    </w:p>
    <w:p w:rsidR="00F53FCA" w:rsidRDefault="00F53FCA">
      <w:pPr>
        <w:sectPr w:rsidR="00F53FCA">
          <w:pgSz w:w="16840" w:h="11900"/>
          <w:pgMar w:top="284" w:right="640" w:bottom="7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3FCA" w:rsidRDefault="00F53FC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16"/>
        <w:gridCol w:w="528"/>
        <w:gridCol w:w="1104"/>
        <w:gridCol w:w="1140"/>
        <w:gridCol w:w="806"/>
        <w:gridCol w:w="3842"/>
        <w:gridCol w:w="1116"/>
        <w:gridCol w:w="1382"/>
      </w:tblGrid>
      <w:tr w:rsidR="00F53FC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8" w:after="0" w:line="247" w:lineRule="auto"/>
              <w:ind w:left="72" w:right="1152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изменение имён существительных по;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указанному </w:t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признаку;;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Практическая; работа;;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 t tp s:// r e s h.e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du.ru h t tp s://u c h i.ru / h t tp s:// e du c a t i o n.y a n d e x.ru</w:t>
            </w:r>
          </w:p>
        </w:tc>
      </w:tr>
      <w:tr w:rsidR="00F53FC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Имена существительные мужского, женского и среднего 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объединение имён существительных в группы по;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определённому признаку (например;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 или число);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 t tp s:// r e s h.e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du.ru h t tp s://u c h i.ru / h t tp s:// e du c a t i o n.y a n d e x.ru</w:t>
            </w:r>
          </w:p>
        </w:tc>
      </w:tr>
      <w:tr w:rsidR="00F53FC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50" w:lineRule="auto"/>
              <w:ind w:left="72"/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Падеж имён существительных. Определение падежа, в котором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употреблено имя существительное.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Изменение имён существительных по падежам и числам (склонение)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6" w:after="0" w:line="250" w:lineRule="auto"/>
              <w:ind w:left="72" w:right="1152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изменение имён существительных по;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указанному признаку;;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Практическая; работа;;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 t tp s:// r e s h.e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du.ru h t tp s://u c h i.ru / h t tp s:// e du c a t i o n.y a n d e x.ru</w:t>
            </w:r>
          </w:p>
        </w:tc>
      </w:tr>
      <w:tr w:rsidR="00F53FC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Имена существительные 1, 2, 3-го склонения.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объединение имён существительных в группы по;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определённому признаку (например;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 или число);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 t tp s:// r e s h.e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du.ru h t tp s://u c h i.ru / h t tp s:// e du c a t i o n.y a n d e x.ru</w:t>
            </w:r>
          </w:p>
        </w:tc>
      </w:tr>
      <w:tr w:rsidR="00F53FC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8" w:after="0" w:line="247" w:lineRule="auto"/>
              <w:ind w:left="72" w:right="1152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изменение имён существительных по;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указанному признаку;;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 t tp s:// r e s h.e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du.ru h t tp s://u c h i.ru / h t tp s:// e du c a t i o n.y a n d e x.ru</w:t>
            </w:r>
          </w:p>
        </w:tc>
      </w:tr>
      <w:tr w:rsidR="00F53FCA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Имя прилагательное: общее значение, вопросы, </w:t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употребление в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6" w:after="0" w:line="254" w:lineRule="auto"/>
              <w:ind w:left="72" w:right="720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соотнесением формы имени прилагательного с;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формой имени существительного;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вывода по;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результатам наблюдения;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собственных выводов с;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информацией в учебнике;;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ный; контроль;;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 t tp s:// r e s h.e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du.ru h t tp s://u c h i.ru / h t tp s:// e du c a t i o n.y a n d e x.ru</w:t>
            </w:r>
          </w:p>
        </w:tc>
      </w:tr>
      <w:tr w:rsidR="00F53FCA">
        <w:trPr>
          <w:trHeight w:hRule="exact" w:val="16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Зависимость формы имени прилагательного от формы имени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существительного. Изменение имён прилагательных по родам, числам и </w:t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падежам (кроме имён прилагательных на </w:t>
            </w:r>
            <w:r w:rsidRPr="00DD62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-ий, -ов, -ин</w:t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8" w:after="0" w:line="252" w:lineRule="auto"/>
              <w:ind w:left="72" w:right="720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соотнесением формы имени прилагательного с;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формой имени существительного;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вывода по;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результатам наблюдения;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собственных выводов с;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информацией в </w:t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учебнике;;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 t tp s:// r e s h.e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du.ru h t tp s://u c h i.ru / h t tp s:// e du c a t i o n.y a n d e x.ru</w:t>
            </w:r>
          </w:p>
        </w:tc>
      </w:tr>
      <w:tr w:rsidR="00F53FCA">
        <w:trPr>
          <w:trHeight w:hRule="exact" w:val="14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Склонение имён прилагательных.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6" w:after="0" w:line="254" w:lineRule="auto"/>
              <w:ind w:left="72" w:right="720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соотнесением формы имени прилагательного с;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формой имени существительного;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вывода по;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результатам наблюдения;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собственных выводов с;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информацией в учебнике;;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 t tp s:// r e s h.e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du.ru h t tp s://u c h i.ru / h t tp s:// e du 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a t i o n.y a n d e x.ru</w:t>
            </w:r>
          </w:p>
        </w:tc>
      </w:tr>
    </w:tbl>
    <w:p w:rsidR="00F53FCA" w:rsidRDefault="00F53FCA">
      <w:pPr>
        <w:autoSpaceDE w:val="0"/>
        <w:autoSpaceDN w:val="0"/>
        <w:spacing w:after="0" w:line="14" w:lineRule="exact"/>
      </w:pPr>
    </w:p>
    <w:p w:rsidR="00F53FCA" w:rsidRDefault="00F53FCA">
      <w:pPr>
        <w:sectPr w:rsidR="00F53FCA">
          <w:pgSz w:w="16840" w:h="11900"/>
          <w:pgMar w:top="284" w:right="640" w:bottom="5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3FCA" w:rsidRDefault="00F53FC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16"/>
        <w:gridCol w:w="528"/>
        <w:gridCol w:w="1104"/>
        <w:gridCol w:w="1140"/>
        <w:gridCol w:w="806"/>
        <w:gridCol w:w="3842"/>
        <w:gridCol w:w="1116"/>
        <w:gridCol w:w="1382"/>
      </w:tblGrid>
      <w:tr w:rsidR="00F53FC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5.10.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Местоимение (общее представление).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ролью местоимений в тексте; 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 t tp s:// r e s h.e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du.ru h t tp s://u c h i.ru / h t tp s:// e du c a t i o n.y a n d e x.ru</w:t>
            </w:r>
          </w:p>
        </w:tc>
      </w:tr>
      <w:tr w:rsidR="00F53FCA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5.11.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Личные местоимения, их употреб​ление в речи. Использование личных местоимений для устранения неоправданных повторов в тексте.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8" w:after="0" w:line="252" w:lineRule="auto"/>
              <w:ind w:left="72" w:right="864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определение уместности употребления;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местоимений в тексте;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обнаружение речевых ошибок;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связанных с;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неудачным употреблением местоимений;;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 t tp s:// r e s h.e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du.ru h t tp s://u c h i.ru / h 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tp s:// e du c a t i o n.y a n d e x.ru</w:t>
            </w:r>
          </w:p>
        </w:tc>
      </w:tr>
      <w:tr w:rsidR="00F53FC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5.12.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анализ текста на наличие в нём глаголов;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грамматические характеристики которых даны (из числа изученных);;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Практическая; работа;;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 t tp s:// r e s h.e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du.ru h t tp s://u c h i.ru / h t tp s:// e du c a t i o n.y a n d e x.ru</w:t>
            </w:r>
          </w:p>
        </w:tc>
      </w:tr>
      <w:tr w:rsidR="00F53FC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5.13.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Неопределённая форма глагола.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группировка глаголов на основании изученных;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грамматических признаков;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 t tp s:// r e s h.e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du.ru h t tp s://u c h i.ru / h t tp s:// e du c a t i o n.y a n d e x.ru</w:t>
            </w:r>
          </w:p>
        </w:tc>
      </w:tr>
      <w:tr w:rsidR="00F53FC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5.14.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Настоящее, будущее, прошедшее время глаголов.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Творческая работа: трансформировать текст; изменяя время глагола;;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 t tp s:// r e s h.e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du.ru h t tp s://u c h i.ru / h t tp s:// e du c a t i o n.y a n d e x.ru</w:t>
            </w:r>
          </w:p>
        </w:tc>
      </w:tr>
      <w:tr w:rsidR="00F53FCA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5.15.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Изменение глаголов по временам, числам. Род глаголов в прошедшем времени.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грамматическими признаками глаголов (число;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время;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 в прошедшем времени);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выводов по результатам;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наблюдений;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собственных выводов с информацией в; учебнике;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 t tp s:// r e s h.e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du.ru h t tp s://u c h i.ru / h t tp s:// e du c a t i o n.y a n d e x.ru</w:t>
            </w:r>
          </w:p>
        </w:tc>
      </w:tr>
      <w:tr w:rsidR="00F53FC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5.16.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Частица 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не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её значение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правильности соотнесения глаголов и грамматических;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 (из числа изученных);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 t tp s:// r e s h.e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du.ru h t tp s://u c h i.ru / h t tp s:// e du c a t i o n.y a n d e x.ru</w:t>
            </w:r>
          </w:p>
        </w:tc>
      </w:tr>
      <w:tr w:rsidR="00F53FCA">
        <w:trPr>
          <w:trHeight w:hRule="exact" w:val="348"/>
        </w:trPr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43</w:t>
            </w: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</w:tr>
      <w:tr w:rsidR="00F53FCA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Синтаксис</w:t>
            </w:r>
          </w:p>
        </w:tc>
      </w:tr>
    </w:tbl>
    <w:p w:rsidR="00F53FCA" w:rsidRDefault="00F53FCA">
      <w:pPr>
        <w:autoSpaceDE w:val="0"/>
        <w:autoSpaceDN w:val="0"/>
        <w:spacing w:after="0" w:line="14" w:lineRule="exact"/>
      </w:pPr>
    </w:p>
    <w:p w:rsidR="00F53FCA" w:rsidRDefault="00F53FCA">
      <w:pPr>
        <w:sectPr w:rsidR="00F53FCA">
          <w:pgSz w:w="16840" w:h="11900"/>
          <w:pgMar w:top="284" w:right="640" w:bottom="8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3FCA" w:rsidRDefault="00F53FC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16"/>
        <w:gridCol w:w="528"/>
        <w:gridCol w:w="1104"/>
        <w:gridCol w:w="1140"/>
        <w:gridCol w:w="806"/>
        <w:gridCol w:w="3842"/>
        <w:gridCol w:w="1116"/>
        <w:gridCol w:w="1382"/>
      </w:tblGrid>
      <w:tr w:rsidR="00F53FC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Предложение. Установление при помощи смысловых (синтаксических) вопросов связи между словами в предложении.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установление при помощи смысловых;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(синтаксических) вопросов связи между словами в предложении;;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 t tp s:// r e s h.e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du.ru h t tp s://u c h i.ru / h t tp s:// e du c a t i o n.y a n d e x.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F53FC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Главные члены предложения — подлежащее и сказуемое.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составление алгоритма нахождения главных членов;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 t tp s:// r e s h.e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du.ru h t tp s://u c h i.ru / h t tp s:// e du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 a t i o n.y a n d e x.ru</w:t>
            </w:r>
          </w:p>
        </w:tc>
      </w:tr>
      <w:tr w:rsidR="00F53FCA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Второстепенные члены предложения (без деления на виды).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Проверочная работа;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направленная на проверку ориентации в;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изученных понятиях: подлежащее;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сказуемое;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второстепенные члены;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умения соотносить понятие с его краткой;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характеристикой;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своими словами значение изученных; понятий;;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 t tp s:// r e s h.e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du.ru h t tp s://u c h i.ru / h t tp s:// e du c a t i o n.y a n d e x.ru</w:t>
            </w:r>
          </w:p>
        </w:tc>
      </w:tr>
      <w:tr w:rsidR="00F53FC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распространённые и нераспространённые.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классификация предложений;;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 t tp s:// r e s h.e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du.ru h t tp s://u c h i.ru / h t tp s:// e du c a t i o n.y a n d e x.ru</w:t>
            </w:r>
          </w:p>
        </w:tc>
      </w:tr>
      <w:tr w:rsidR="00F53FC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однородными членами предложения с союзами </w:t>
            </w:r>
            <w:r w:rsidRPr="00DD624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и, а, но</w:t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без союзов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выбора нужного союза в предложении с однородными;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членами;;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 t tp s:// r e s h.e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du.ru h t tp s://u c h i.ru / h t tp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s:// e du c a t i o n.y a n d e x.ru</w:t>
            </w:r>
          </w:p>
        </w:tc>
      </w:tr>
      <w:tr w:rsidR="00F53FCA">
        <w:trPr>
          <w:trHeight w:hRule="exact" w:val="348"/>
        </w:trPr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</w:tr>
      <w:tr w:rsidR="00F53FC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F53FCA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правил правописания, изученных в 1 и 2 классах.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«Как планировать свои действия по решению;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орфографической задачи?»;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результатам диалога актуализация;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 действий по проверке изученных орфограмм;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 t tp s:// r e s h.e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du.ru h t tp s://u c h i.ru / h t tp s:// e du c a t i o n.y a n d e x.ru</w:t>
            </w:r>
          </w:p>
        </w:tc>
      </w:tr>
      <w:tr w:rsidR="00F53FCA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слове. 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алгоритмов применения изучаемых в данном классе;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орфографических правил;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следование составленным алгоритмам;;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 t tp s:// r e s h.e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du.ru h t tp s://u c h i.ru / h t tp s:// e du c a t i o n.y a n d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 x.ru</w:t>
            </w:r>
          </w:p>
        </w:tc>
      </w:tr>
    </w:tbl>
    <w:p w:rsidR="00F53FCA" w:rsidRDefault="00F53FCA">
      <w:pPr>
        <w:autoSpaceDE w:val="0"/>
        <w:autoSpaceDN w:val="0"/>
        <w:spacing w:after="0" w:line="14" w:lineRule="exact"/>
      </w:pPr>
    </w:p>
    <w:p w:rsidR="00F53FCA" w:rsidRDefault="00F53FCA">
      <w:pPr>
        <w:sectPr w:rsidR="00F53FCA">
          <w:pgSz w:w="16840" w:h="11900"/>
          <w:pgMar w:top="284" w:right="640" w:bottom="7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3FCA" w:rsidRDefault="00F53FC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16"/>
        <w:gridCol w:w="528"/>
        <w:gridCol w:w="1104"/>
        <w:gridCol w:w="1140"/>
        <w:gridCol w:w="806"/>
        <w:gridCol w:w="3842"/>
        <w:gridCol w:w="1116"/>
        <w:gridCol w:w="1382"/>
      </w:tblGrid>
      <w:tr w:rsidR="00F53FCA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47" w:lineRule="auto"/>
              <w:ind w:left="72" w:right="178"/>
              <w:jc w:val="both"/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орфографического словаря для определения (уточнения) написания слова.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 и самоконтроль при проверке собственных и предложенных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Проблемная ситуация;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требующая использования дополнительных;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источников информации: уточнение написания слов по;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орфографическому словарю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(в том числе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электронном носителе);;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 t tp s:// r e s h.e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du.ru h t tp s://u c h i.ru / h t tp s:// e du c a t i o n.y a n d e x.ru</w:t>
            </w:r>
          </w:p>
        </w:tc>
      </w:tr>
      <w:tr w:rsidR="00F53FCA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разделительный твёрдый знак;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непроизносимые согласные в корне слова;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мягкий знак после шипящ</w:t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их на конце имён существительных;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безударные гласные в падежных окончаниях имён существительных (на уровне наблюдения);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предлогов с личными местоимениями;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непроверяемые гласные и согласные (перечень слов в орфографическом словаре</w:t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учебника);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частицы не с глаголами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Pr="00DD6242" w:rsidRDefault="00DD624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алгоритмов применения изучаемых в данном классе;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орфографических правил; </w:t>
            </w:r>
            <w:r w:rsidRPr="00DD6242">
              <w:rPr>
                <w:lang w:val="ru-RU"/>
              </w:rPr>
              <w:br/>
            </w:r>
            <w:r w:rsidRPr="00DD624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следование составленным алгоритмам;;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 t tp s:// r e s h.e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du.ru h t tp s://u c h i.ru / h t tp s:// e du c a t i o n.y a n d e x.ru</w:t>
            </w:r>
          </w:p>
        </w:tc>
      </w:tr>
      <w:tr w:rsidR="00F53FCA">
        <w:trPr>
          <w:trHeight w:hRule="exact" w:val="348"/>
        </w:trPr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50</w:t>
            </w: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</w:tr>
      <w:tr w:rsidR="00F53FC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F53FC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Нормы речевого этикета: устное и письменное приглашение, просьба, извинение, благодарность, отказ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с аудиозаписями диалогов: анализ соблюдения норм речевого;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этикета;;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 t tp s:// r e s h.e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du.ru h t tp s://u c h i.ru / h t tp s:// e du c a t i o n.y a n d e x.ru</w:t>
            </w:r>
          </w:p>
        </w:tc>
      </w:tr>
      <w:tr w:rsidR="00F53FCA">
        <w:trPr>
          <w:trHeight w:hRule="exact" w:val="112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5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Соблюдение норм речевого этикета и орфоэпических норм в ситуациях учебного и бытового общения.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38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4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Запись собственного выступления с последующим самоанализом;;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4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 t tp s:// r e s h.e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du.ru h t tp s://u c h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i.ru / h t tp s:// e du c a t i o n.y a n d e x.ru</w:t>
            </w:r>
          </w:p>
        </w:tc>
      </w:tr>
      <w:tr w:rsidR="00F53FC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Особенности речевого этикета в условиях общения с людьми, плохо владеющими русским языком.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Творческие работы: создание с использованием норм речевого этикета;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небольших устных и письменных текстов;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содержащих;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приглашение/просьбу/извинение/благодарность/отказ;;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 t tp s:// r e s h.e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du.ru h t tp s://u c h i.ru / h t tp s:// e du c a t i o n.y a n d e x.ru</w:t>
            </w:r>
          </w:p>
        </w:tc>
      </w:tr>
      <w:tr w:rsidR="00F53FC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Формулировка и аргументирование собственного мнения в диалоге и дискуссии. Умение договариваться и приходить к общему решению в совместной деятельности. Умение контролировать (устно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координировать) действия при проведении парной и групповой работы.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в парах: составление плана предложенного текста;;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 t tp s:// r e s h.e 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 t tp s://u c h i.ru / h t tp s:// e du c a t i o n.y a n d e x.ru</w:t>
            </w:r>
          </w:p>
        </w:tc>
      </w:tr>
      <w:tr w:rsidR="00F53FCA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работа: анализ и корректировка текстов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 нарушенным;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порядком предложений;;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Практическая; работа;;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 t tp s:// r e s h.e 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 t tp s://u c h i.ru / h t tp s:// e du c a t i o n.y a n d e x.ru</w:t>
            </w:r>
          </w:p>
        </w:tc>
      </w:tr>
    </w:tbl>
    <w:p w:rsidR="00F53FCA" w:rsidRDefault="00F53FCA">
      <w:pPr>
        <w:autoSpaceDE w:val="0"/>
        <w:autoSpaceDN w:val="0"/>
        <w:spacing w:after="0" w:line="14" w:lineRule="exact"/>
      </w:pPr>
    </w:p>
    <w:p w:rsidR="00F53FCA" w:rsidRDefault="00F53FCA">
      <w:pPr>
        <w:sectPr w:rsidR="00F53FCA">
          <w:pgSz w:w="16840" w:h="11900"/>
          <w:pgMar w:top="284" w:right="640" w:bottom="8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3FCA" w:rsidRDefault="00F53FC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16"/>
        <w:gridCol w:w="528"/>
        <w:gridCol w:w="1104"/>
        <w:gridCol w:w="1140"/>
        <w:gridCol w:w="806"/>
        <w:gridCol w:w="3842"/>
        <w:gridCol w:w="1116"/>
        <w:gridCol w:w="1382"/>
      </w:tblGrid>
      <w:tr w:rsidR="00F53FC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План текста. Составление плана текста, написание текста по заданному плану. Связь предложений в тексте с помощью личных местоимений, синонимов, союзов 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и, а, но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Совместное составление плана текста;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в парах: составление плана предложенного текста;;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 t tp s:// r e s h.e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du.ru h t tp s://u c h i.ru / h t tp s:// e du c a t i o n.y a n d e x.ru</w:t>
            </w:r>
          </w:p>
        </w:tc>
      </w:tr>
      <w:tr w:rsidR="00F53FCA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8.7.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Ключевые слова в тексте.</w:t>
            </w:r>
          </w:p>
          <w:p w:rsidR="00F53FCA" w:rsidRDefault="00DD6242">
            <w:pPr>
              <w:autoSpaceDE w:val="0"/>
              <w:autoSpaceDN w:val="0"/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 типов текстов (повествование, описание, рассуждение) и создание собственных текстов заданного типа.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4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Наблюдение за тремя текстами разного типа (повествование;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описание;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рассуждение) на одну тему;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формулирование выводов об;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особенностях каждого из трёх типов текстов;;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 t tp s:// r e s h.e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du.ru h t tp s://u c h i.ru / h t tp s:// e du c a t i o n.y a n d e x.ru</w:t>
            </w:r>
          </w:p>
        </w:tc>
      </w:tr>
      <w:tr w:rsidR="00F53FC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8.8.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 жанром письма,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поздравительной открытки, объявления.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работа: воспроизведение текста в соответствии 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заданием: подробно;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выборочно;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 t tp s:// r e s h.e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du.ru h t tp s://u c h i.ru / h t tp s:// e du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 a t i o n.y a n d e x.ru</w:t>
            </w:r>
          </w:p>
        </w:tc>
      </w:tr>
      <w:tr w:rsidR="00F53FC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8.9.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Изложение текста по коллективно или самостоятельно составленному плану.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Совместное составление плана текста; 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Письменный; контроль;;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 t tp s:// r e s h.e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du.ru h t tp s://u c h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i.ru / h t tp s:// e du c a t i o n.y a n d e x.ru</w:t>
            </w:r>
          </w:p>
        </w:tc>
      </w:tr>
      <w:tr w:rsidR="00F53FCA">
        <w:trPr>
          <w:trHeight w:hRule="exact" w:val="11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8.10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Изучающее, ознакомительное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Учебный диалог «Чем различаются тема текста и основная мысль;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текста? Как определить тему текста? Как определить основную мысль;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текста?»;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 t tp s:// r e s h.e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du.ru h t tp s://u c h i.ru / h t tp s:// e du c a t i o n.y a n d e x.ru</w:t>
            </w:r>
          </w:p>
        </w:tc>
      </w:tr>
      <w:tr w:rsidR="00F53FCA">
        <w:trPr>
          <w:trHeight w:hRule="exact" w:val="348"/>
        </w:trPr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</w:tr>
      <w:tr w:rsidR="00F53FCA">
        <w:trPr>
          <w:trHeight w:hRule="exact" w:val="348"/>
        </w:trPr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</w:tr>
      <w:tr w:rsidR="00F53FCA">
        <w:trPr>
          <w:trHeight w:hRule="exact" w:val="328"/>
        </w:trPr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</w:tr>
    </w:tbl>
    <w:p w:rsidR="00F53FCA" w:rsidRDefault="00F53FCA">
      <w:pPr>
        <w:autoSpaceDE w:val="0"/>
        <w:autoSpaceDN w:val="0"/>
        <w:spacing w:after="0" w:line="14" w:lineRule="exact"/>
      </w:pPr>
    </w:p>
    <w:p w:rsidR="00F53FCA" w:rsidRDefault="00F53FCA">
      <w:pPr>
        <w:sectPr w:rsidR="00F53FC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53FCA" w:rsidRDefault="00F53FCA">
      <w:pPr>
        <w:autoSpaceDE w:val="0"/>
        <w:autoSpaceDN w:val="0"/>
        <w:spacing w:after="76" w:line="220" w:lineRule="exact"/>
      </w:pPr>
    </w:p>
    <w:p w:rsidR="00F53FCA" w:rsidRDefault="00DD6242">
      <w:pPr>
        <w:autoSpaceDE w:val="0"/>
        <w:autoSpaceDN w:val="0"/>
        <w:spacing w:after="262" w:line="230" w:lineRule="auto"/>
      </w:pPr>
      <w:r>
        <w:rPr>
          <w:rFonts w:ascii="Times New Roman" w:eastAsia="Times New Roman" w:hAnsi="Times New Roman"/>
          <w:b/>
          <w:color w:val="000000"/>
          <w:w w:val="98"/>
          <w:sz w:val="20"/>
        </w:rPr>
        <w:t xml:space="preserve">ПОУРОЧНОЕ ПЛАНИРОВАНИЕ 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76"/>
        <w:gridCol w:w="4660"/>
        <w:gridCol w:w="604"/>
        <w:gridCol w:w="1330"/>
        <w:gridCol w:w="1370"/>
        <w:gridCol w:w="956"/>
        <w:gridCol w:w="1272"/>
      </w:tblGrid>
      <w:tr w:rsidR="00F53FCA">
        <w:trPr>
          <w:trHeight w:hRule="exact" w:val="402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62" w:lineRule="auto"/>
              <w:ind w:left="60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0"/>
              </w:rPr>
              <w:t>п/п</w:t>
            </w:r>
          </w:p>
        </w:tc>
        <w:tc>
          <w:tcPr>
            <w:tcW w:w="4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0"/>
              </w:rPr>
              <w:t>Тема урока</w:t>
            </w:r>
          </w:p>
        </w:tc>
        <w:tc>
          <w:tcPr>
            <w:tcW w:w="3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0"/>
              </w:rPr>
              <w:t>Количество часов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62" w:lineRule="auto"/>
              <w:ind w:left="5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0"/>
              </w:rPr>
              <w:t>изучения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71" w:lineRule="auto"/>
              <w:ind w:left="60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0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0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0"/>
              </w:rPr>
              <w:t>контроля</w:t>
            </w:r>
          </w:p>
        </w:tc>
      </w:tr>
      <w:tr w:rsidR="00F53FCA">
        <w:trPr>
          <w:trHeight w:hRule="exact" w:val="682"/>
        </w:trPr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53FCA" w:rsidRDefault="00F53FCA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53FCA" w:rsidRDefault="00F53FCA"/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0"/>
              </w:rPr>
              <w:t xml:space="preserve">всего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4" w:after="0" w:line="262" w:lineRule="auto"/>
              <w:ind w:left="5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0"/>
              </w:rPr>
              <w:t>контрольные работы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4" w:after="0" w:line="262" w:lineRule="auto"/>
              <w:ind w:left="60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0"/>
              </w:rPr>
              <w:t>практические работы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53FCA" w:rsidRDefault="00F53FCA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53FCA" w:rsidRDefault="00F53FCA"/>
        </w:tc>
      </w:tr>
      <w:tr w:rsidR="00F53FCA">
        <w:trPr>
          <w:trHeight w:hRule="exact" w:val="1234"/>
        </w:trPr>
        <w:tc>
          <w:tcPr>
            <w:tcW w:w="4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1.</w:t>
            </w:r>
          </w:p>
        </w:tc>
        <w:tc>
          <w:tcPr>
            <w:tcW w:w="46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Русский язык как государственный язык РФ.Язык и речь. Виды речи и их назначение. Знакомство с различными методами познания языка: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наблюдение,анализ, лингвистический эксперимент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62" w:lineRule="auto"/>
              <w:ind w:right="172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Для чего нужен язык?Красота и выразительностьрусского языка.</w:t>
            </w:r>
          </w:p>
          <w:p w:rsidR="00F53FCA" w:rsidRDefault="00DD6242">
            <w:pPr>
              <w:autoSpaceDE w:val="0"/>
              <w:autoSpaceDN w:val="0"/>
              <w:spacing w:before="58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Особенностиречевого этикета в условияхобщения с людьми, плоховладеющими русским языком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62" w:lineRule="auto"/>
              <w:ind w:right="172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Для чего нужен язык?Красота и выразительностьрусского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языка.</w:t>
            </w:r>
          </w:p>
          <w:p w:rsidR="00F53FCA" w:rsidRDefault="00DD6242">
            <w:pPr>
              <w:autoSpaceDE w:val="0"/>
              <w:autoSpaceDN w:val="0"/>
              <w:spacing w:before="58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Особенностиречевого этикета в условияхобщения с людьми, плоховладеющими русским языком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4.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62" w:lineRule="auto"/>
              <w:ind w:left="60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Слово в тексте: синонимы,антонимы,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омонимы,устаревшие слова(ознакомление)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Письменный;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контроль;;</w:t>
            </w:r>
          </w:p>
        </w:tc>
      </w:tr>
      <w:tr w:rsidR="00F53FCA">
        <w:trPr>
          <w:trHeight w:hRule="exact" w:val="123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5.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62" w:lineRule="auto"/>
              <w:ind w:left="60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Слово в тексте: прямое ипереносное значение слова(ознакомление)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Фразеологизмы. Значение ироль в речи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78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7.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62" w:lineRule="auto"/>
              <w:ind w:left="6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Работаем со словарём.Составляем толковый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словарик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50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8.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81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Повторение: звуки русскогоязыка: гласный —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согласный,гласный ударный —безударный,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согласныйтвердый — мягкий, парный— непарный, согласныйглухой — звонкий, парный —непарный (в объемеизученного)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9.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Слог. Гласные звуки и буквыдля их обозначения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10.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71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Повторяем правилаобозначения гласных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послешипящих. Использованиеалфавита при работе сословарями,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справочниками,каталогами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1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11.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Звукобуквенный разбор слова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</w:tbl>
    <w:p w:rsidR="00F53FCA" w:rsidRDefault="00F53FCA">
      <w:pPr>
        <w:autoSpaceDE w:val="0"/>
        <w:autoSpaceDN w:val="0"/>
        <w:spacing w:after="0" w:line="14" w:lineRule="exact"/>
      </w:pPr>
    </w:p>
    <w:p w:rsidR="00F53FCA" w:rsidRDefault="00F53FCA">
      <w:pPr>
        <w:sectPr w:rsidR="00F53FCA">
          <w:pgSz w:w="11900" w:h="16840"/>
          <w:pgMar w:top="296" w:right="556" w:bottom="420" w:left="648" w:header="720" w:footer="720" w:gutter="0"/>
          <w:cols w:space="720" w:equalWidth="0">
            <w:col w:w="10696" w:space="0"/>
          </w:cols>
          <w:docGrid w:linePitch="360"/>
        </w:sectPr>
      </w:pPr>
    </w:p>
    <w:p w:rsidR="00F53FCA" w:rsidRDefault="00F53FCA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76"/>
        <w:gridCol w:w="4660"/>
        <w:gridCol w:w="604"/>
        <w:gridCol w:w="1330"/>
        <w:gridCol w:w="1370"/>
        <w:gridCol w:w="956"/>
        <w:gridCol w:w="1272"/>
      </w:tblGrid>
      <w:tr w:rsidR="00F53FCA">
        <w:trPr>
          <w:trHeight w:hRule="exact" w:val="123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12.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Учимся выполнять фонетический разбор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13.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Фонетический разбор слова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78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68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14.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62" w:lineRule="auto"/>
              <w:ind w:left="60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Обобщение знаний по фонетике. Проверочный диктант по теме "Звуки и буквы"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Диктант;</w:t>
            </w:r>
          </w:p>
        </w:tc>
      </w:tr>
      <w:tr w:rsidR="00F53FCA">
        <w:trPr>
          <w:trHeight w:hRule="exact" w:val="123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15.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62" w:lineRule="auto"/>
              <w:ind w:left="60" w:right="158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Работаем со словарём.Составляем орфоэпическийсловарик.</w:t>
            </w:r>
          </w:p>
          <w:p w:rsidR="00F53FCA" w:rsidRDefault="00DD6242">
            <w:pPr>
              <w:autoSpaceDE w:val="0"/>
              <w:autoSpaceDN w:val="0"/>
              <w:spacing w:before="58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Использованиеорфоэпического словаря длярешения практических задач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16.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62" w:lineRule="auto"/>
              <w:ind w:left="6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Повторение: корень какобязательная часть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слова.Выделение в словах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корня(простые случаи)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4"/>
        </w:trPr>
        <w:tc>
          <w:tcPr>
            <w:tcW w:w="4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17.</w:t>
            </w:r>
          </w:p>
        </w:tc>
        <w:tc>
          <w:tcPr>
            <w:tcW w:w="46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62" w:lineRule="auto"/>
              <w:ind w:left="60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Однокоренные (родственные)слова. Признаки родственныхслов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18.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62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Однокоренные слова иформы одного и того жеслова. Нулевое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окончание(ознакомление)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19.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Однокоренные слова исинонимы.</w:t>
            </w:r>
          </w:p>
          <w:p w:rsidR="00F53FCA" w:rsidRDefault="00DD6242">
            <w:pPr>
              <w:autoSpaceDE w:val="0"/>
              <w:autoSpaceDN w:val="0"/>
              <w:spacing w:before="58" w:after="0" w:line="262" w:lineRule="auto"/>
              <w:ind w:left="6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Однокоренныеслова и слова сомонимичными корнями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36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20.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62" w:lineRule="auto"/>
              <w:ind w:left="6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Корень, приставка, суффикс –значимые части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слова.Выделение в словах корня(простые случаи)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21.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Образование слов с помощьюприставок и суффиксов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78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22.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Повторяем словообразование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78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Письменный;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23.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Учимся разбирать слово посоставу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66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24.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Разбор слова по составу и словообразование. Проверочный диктант по теме "Состав слова"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Диктант;</w:t>
            </w:r>
          </w:p>
        </w:tc>
      </w:tr>
    </w:tbl>
    <w:p w:rsidR="00F53FCA" w:rsidRDefault="00F53FCA">
      <w:pPr>
        <w:autoSpaceDE w:val="0"/>
        <w:autoSpaceDN w:val="0"/>
        <w:spacing w:after="0" w:line="14" w:lineRule="exact"/>
      </w:pPr>
    </w:p>
    <w:p w:rsidR="00F53FCA" w:rsidRDefault="00F53FCA">
      <w:pPr>
        <w:sectPr w:rsidR="00F53FCA">
          <w:pgSz w:w="11900" w:h="16840"/>
          <w:pgMar w:top="284" w:right="556" w:bottom="604" w:left="648" w:header="720" w:footer="720" w:gutter="0"/>
          <w:cols w:space="720" w:equalWidth="0">
            <w:col w:w="10696" w:space="0"/>
          </w:cols>
          <w:docGrid w:linePitch="360"/>
        </w:sectPr>
      </w:pPr>
    </w:p>
    <w:p w:rsidR="00F53FCA" w:rsidRDefault="00F53FCA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76"/>
        <w:gridCol w:w="4660"/>
        <w:gridCol w:w="604"/>
        <w:gridCol w:w="1330"/>
        <w:gridCol w:w="1370"/>
        <w:gridCol w:w="956"/>
        <w:gridCol w:w="1272"/>
      </w:tblGrid>
      <w:tr w:rsidR="00F53FCA">
        <w:trPr>
          <w:trHeight w:hRule="exact" w:val="123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25.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71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Повторение правилправописание, изученных в 1и 2 классх: правописаниислов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изученнымиорфограммами в корне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26.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74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Работаем со словарём.Составляеморфографический словарик.Использованиеорфографического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словарядля определения (уточнения)написания слова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78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27.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62" w:lineRule="auto"/>
              <w:ind w:left="6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Повторение и продолжениеработы с текстом, начатой во2 классе: признаки текста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78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28.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Повторение и продолжениеработы с текстом, начатой во2 классе: умениеконтролировать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(устнокоординировать) действияпри проведении парной игрупповой работы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29.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62" w:lineRule="auto"/>
              <w:ind w:left="6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Повторение и продолжениеработы с текстом, начатой во2 классе: заголовок и тематекста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42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30.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62" w:lineRule="auto"/>
              <w:ind w:left="60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Определение типов текстов(повествование, описание,рассуждение)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31.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4" w:after="0" w:line="262" w:lineRule="auto"/>
              <w:ind w:left="6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Повторение и продолжениеработы с текстом, начатой во2 классе: план текста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4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32.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Составление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планаповествовательного текста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33.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71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Предложение и его смысл.Установление при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помощисмысловых (синтаксических)вопросов связи междусловами в предложении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34.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62" w:lineRule="auto"/>
              <w:ind w:left="60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Виды предложений по целивысказывания и интонации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35.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71" w:lineRule="auto"/>
              <w:ind w:left="60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Повторение и продолжениеработы с текстом, начатой во2 классе: корректированиетекстов с нарушеннымпорядком предложений иабзацев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1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36.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71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Деление текста на абзацы.Формулирование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иаргументированиесобственного мнения вдиалоге и дискуссии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</w:tbl>
    <w:p w:rsidR="00F53FCA" w:rsidRDefault="00F53FCA">
      <w:pPr>
        <w:autoSpaceDE w:val="0"/>
        <w:autoSpaceDN w:val="0"/>
        <w:spacing w:after="0" w:line="14" w:lineRule="exact"/>
      </w:pPr>
    </w:p>
    <w:p w:rsidR="00F53FCA" w:rsidRDefault="00F53FCA">
      <w:pPr>
        <w:sectPr w:rsidR="00F53FCA">
          <w:pgSz w:w="11900" w:h="16840"/>
          <w:pgMar w:top="284" w:right="556" w:bottom="638" w:left="648" w:header="720" w:footer="720" w:gutter="0"/>
          <w:cols w:space="720" w:equalWidth="0">
            <w:col w:w="10696" w:space="0"/>
          </w:cols>
          <w:docGrid w:linePitch="360"/>
        </w:sectPr>
      </w:pPr>
    </w:p>
    <w:p w:rsidR="00F53FCA" w:rsidRDefault="00F53FCA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76"/>
        <w:gridCol w:w="4660"/>
        <w:gridCol w:w="604"/>
        <w:gridCol w:w="1330"/>
        <w:gridCol w:w="1370"/>
        <w:gridCol w:w="956"/>
        <w:gridCol w:w="1272"/>
      </w:tblGrid>
      <w:tr w:rsidR="00F53FCA">
        <w:trPr>
          <w:trHeight w:hRule="exact" w:val="123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37.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Главные члены предложения.Грамматическая основа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38.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74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Повторение правилправописания, изученных в 1и 2 классах: повторяемправописаниеразделительного твёрдого иразделительного мягкогознаков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78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39.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78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Повторение правилправописания, изученных в 1и 2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классах: учимся находитьорфограммы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разделительноготвёрдого и разделительногомягкого знаков в слове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78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36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40.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62" w:lineRule="auto"/>
              <w:ind w:left="6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Грамматическая основапредложения: подлежащее исказуемое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41.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Грамматическая основапредложения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42.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62" w:lineRule="auto"/>
              <w:ind w:left="60" w:right="158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Учимся находитьграмматическую основупредложения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43.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Подлежащее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44.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Сказуемое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45.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Учимся находитьподлежащее и сказуемое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46.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Составляем план текста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78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47.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62" w:lineRule="auto"/>
              <w:ind w:left="6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Учимся писать письма.Знакомство с жанром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письма:адресат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1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48.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62" w:lineRule="auto"/>
              <w:ind w:left="6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Второстепенные членыпредложения (без деления навиды)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</w:tbl>
    <w:p w:rsidR="00F53FCA" w:rsidRDefault="00F53FCA">
      <w:pPr>
        <w:autoSpaceDE w:val="0"/>
        <w:autoSpaceDN w:val="0"/>
        <w:spacing w:after="0" w:line="14" w:lineRule="exact"/>
      </w:pPr>
    </w:p>
    <w:p w:rsidR="00F53FCA" w:rsidRDefault="00F53FCA">
      <w:pPr>
        <w:sectPr w:rsidR="00F53FCA">
          <w:pgSz w:w="11900" w:h="16840"/>
          <w:pgMar w:top="284" w:right="556" w:bottom="672" w:left="648" w:header="720" w:footer="720" w:gutter="0"/>
          <w:cols w:space="720" w:equalWidth="0">
            <w:col w:w="10696" w:space="0"/>
          </w:cols>
          <w:docGrid w:linePitch="360"/>
        </w:sectPr>
      </w:pPr>
    </w:p>
    <w:p w:rsidR="00F53FCA" w:rsidRDefault="00F53FCA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76"/>
        <w:gridCol w:w="4660"/>
        <w:gridCol w:w="604"/>
        <w:gridCol w:w="1330"/>
        <w:gridCol w:w="1370"/>
        <w:gridCol w:w="956"/>
        <w:gridCol w:w="1272"/>
      </w:tblGrid>
      <w:tr w:rsidR="00F53FCA">
        <w:trPr>
          <w:trHeight w:hRule="exact" w:val="123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49.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Второстепенные членыпредложения.Обстоятельство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9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50.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Обстоятельство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78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51.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Обстоятельство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52.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Определение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53.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Повторяем изученныеорфограммы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54.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Закрепляем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изученныеорфограммы.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78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55.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Закрепляем изученныеорфограммы.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56.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Написание текста позаданному плану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4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57.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Дополнение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58.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Дополнение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76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59.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81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Формированиеорфографической зоркости:осознание меставозникновенияорфографической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ошибки,использование различныхспособов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решенияофрфографической задачи взависимости от местаорфограммы в слове: учимсяписать буквы о, ё послешипящих в корне слова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</w:tbl>
    <w:p w:rsidR="00F53FCA" w:rsidRDefault="00F53FCA">
      <w:pPr>
        <w:autoSpaceDE w:val="0"/>
        <w:autoSpaceDN w:val="0"/>
        <w:spacing w:after="0" w:line="14" w:lineRule="exact"/>
      </w:pPr>
    </w:p>
    <w:p w:rsidR="00F53FCA" w:rsidRDefault="00F53FCA">
      <w:pPr>
        <w:sectPr w:rsidR="00F53FCA">
          <w:pgSz w:w="11900" w:h="16840"/>
          <w:pgMar w:top="284" w:right="556" w:bottom="1048" w:left="648" w:header="720" w:footer="720" w:gutter="0"/>
          <w:cols w:space="720" w:equalWidth="0">
            <w:col w:w="10696" w:space="0"/>
          </w:cols>
          <w:docGrid w:linePitch="360"/>
        </w:sectPr>
      </w:pPr>
    </w:p>
    <w:p w:rsidR="00F53FCA" w:rsidRDefault="00F53FCA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76"/>
        <w:gridCol w:w="4660"/>
        <w:gridCol w:w="604"/>
        <w:gridCol w:w="1330"/>
        <w:gridCol w:w="1370"/>
        <w:gridCol w:w="956"/>
        <w:gridCol w:w="1272"/>
      </w:tblGrid>
      <w:tr w:rsidR="00F53FCA">
        <w:trPr>
          <w:trHeight w:hRule="exact" w:val="178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60.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81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Формированиеорфографической зоркости:осознание меставозникновенияорфографической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ошибки,использование различныхспособов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решенияофрфографической задачи взависимости от местаорфограммы в слове: учимсяписать буквы о, ё послешипящих в корне слова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61.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62" w:lineRule="auto"/>
              <w:ind w:left="60" w:right="18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Предложенияраспространённые инераспространённые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78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Письменный;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62.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Наблюдение за однороднымичленами предложения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78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63.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62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Предложения с однороднымичленами с союзами и, а, но ибез союзов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64.</w:t>
            </w:r>
          </w:p>
        </w:tc>
        <w:tc>
          <w:tcPr>
            <w:tcW w:w="46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62" w:lineRule="auto"/>
              <w:ind w:left="6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Учимся писать письма.Знакомство с жанром письма:адрес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65.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71" w:lineRule="auto"/>
              <w:ind w:left="6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Нормы речевого этикета:устное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письменноеприглашение, просьба,извинение, благодарность,отказ и др.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66.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Создание собственныхтекстов заданного типа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67.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Учимся ставить знакипрепинания в предложениях соднородными членами, несоединёнными союзами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68.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62" w:lineRule="auto"/>
              <w:ind w:left="60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Предложения с однороднымичленами. Значение ииспользование в тексте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6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69.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Предложения с однороднымичленами в тексте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78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70.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71" w:lineRule="auto"/>
              <w:ind w:left="6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Знаки препинания впредложениях соднородными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членами,соединённымиповторяющимися союзами И,ИЛИ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1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71.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62" w:lineRule="auto"/>
              <w:ind w:left="6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Учимся ставить знакипрепинания в предложениях соднородными членами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78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</w:tbl>
    <w:p w:rsidR="00F53FCA" w:rsidRDefault="00F53FCA">
      <w:pPr>
        <w:autoSpaceDE w:val="0"/>
        <w:autoSpaceDN w:val="0"/>
        <w:spacing w:after="0" w:line="14" w:lineRule="exact"/>
      </w:pPr>
    </w:p>
    <w:p w:rsidR="00F53FCA" w:rsidRDefault="00F53FCA">
      <w:pPr>
        <w:sectPr w:rsidR="00F53FCA">
          <w:pgSz w:w="11900" w:h="16840"/>
          <w:pgMar w:top="284" w:right="556" w:bottom="446" w:left="648" w:header="720" w:footer="720" w:gutter="0"/>
          <w:cols w:space="720" w:equalWidth="0">
            <w:col w:w="10696" w:space="0"/>
          </w:cols>
          <w:docGrid w:linePitch="360"/>
        </w:sectPr>
      </w:pPr>
    </w:p>
    <w:p w:rsidR="00F53FCA" w:rsidRDefault="00F53FCA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76"/>
        <w:gridCol w:w="4660"/>
        <w:gridCol w:w="604"/>
        <w:gridCol w:w="1330"/>
        <w:gridCol w:w="1370"/>
        <w:gridCol w:w="956"/>
        <w:gridCol w:w="1272"/>
      </w:tblGrid>
      <w:tr w:rsidR="00F53FCA">
        <w:trPr>
          <w:trHeight w:hRule="exact" w:val="123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72.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62" w:lineRule="auto"/>
              <w:ind w:left="6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Обобщение знаний опредложениях соднородными членами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95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73.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74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Закрепление знаний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опредложении.Предупредительный(объяснительный) диктант потеме "Предложение"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Диктант;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74.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62" w:lineRule="auto"/>
              <w:ind w:left="60" w:right="100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Части речи. Распознаваниечастей речи по изученнымпризнакам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78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75.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Самостоятельные части речи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76.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Служебные части речи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77.</w:t>
            </w:r>
          </w:p>
        </w:tc>
        <w:tc>
          <w:tcPr>
            <w:tcW w:w="46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Самостоятельные части речи.Имя существительное: общеезначение, вопросы,употребление в речи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78.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62" w:lineRule="auto"/>
              <w:ind w:left="6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Закрепляем написаниебезударных гласных в корнеслова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44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79.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62" w:lineRule="auto"/>
              <w:ind w:left="6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Закрепляем написаниебезударных гласных в корнеслова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80.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62" w:lineRule="auto"/>
              <w:ind w:left="60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Учимся писать изложениетекста по коллективно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илисамостоятельносоставленному плану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81.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62" w:lineRule="auto"/>
              <w:ind w:left="6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Имена существительныемужского, женского исреднего рода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82.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62" w:lineRule="auto"/>
              <w:ind w:left="6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Имена существительныемужского, женского исреднего рода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1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83.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62" w:lineRule="auto"/>
              <w:ind w:left="6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Имена существительныемужского, женского исреднего рода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</w:tbl>
    <w:p w:rsidR="00F53FCA" w:rsidRDefault="00F53FCA">
      <w:pPr>
        <w:autoSpaceDE w:val="0"/>
        <w:autoSpaceDN w:val="0"/>
        <w:spacing w:after="0" w:line="14" w:lineRule="exact"/>
      </w:pPr>
    </w:p>
    <w:p w:rsidR="00F53FCA" w:rsidRDefault="00F53FCA">
      <w:pPr>
        <w:sectPr w:rsidR="00F53FCA">
          <w:pgSz w:w="11900" w:h="16840"/>
          <w:pgMar w:top="284" w:right="556" w:bottom="766" w:left="648" w:header="720" w:footer="720" w:gutter="0"/>
          <w:cols w:space="720" w:equalWidth="0">
            <w:col w:w="10696" w:space="0"/>
          </w:cols>
          <w:docGrid w:linePitch="360"/>
        </w:sectPr>
      </w:pPr>
    </w:p>
    <w:p w:rsidR="00F53FCA" w:rsidRDefault="00F53FCA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76"/>
        <w:gridCol w:w="4660"/>
        <w:gridCol w:w="604"/>
        <w:gridCol w:w="1330"/>
        <w:gridCol w:w="1370"/>
        <w:gridCol w:w="956"/>
        <w:gridCol w:w="1272"/>
      </w:tblGrid>
      <w:tr w:rsidR="00F53FCA">
        <w:trPr>
          <w:trHeight w:hRule="exact" w:val="123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84.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62" w:lineRule="auto"/>
              <w:ind w:left="6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Правило написания мягкогознака после шипящих наконце имён существительных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Письменный;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85.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62" w:lineRule="auto"/>
              <w:ind w:left="6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Правило написания мягкогознака после шипящих наконце имён существительных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78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86.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62" w:lineRule="auto"/>
              <w:ind w:left="6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Правило написания мягкогознака после шипящих наконце имён существительных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78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Письменный;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контроль;;</w:t>
            </w:r>
          </w:p>
        </w:tc>
      </w:tr>
      <w:tr w:rsidR="00F53FCA">
        <w:trPr>
          <w:trHeight w:hRule="exact" w:val="123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87.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71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Имена существительные,которые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употребляютсятолько в формеединственного числа илимножественного числа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88.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Падеж имён существительных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89.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71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Определение падежа, вкотором употреблено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имясуществительное:именительный ивинительный падежи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90.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62" w:lineRule="auto"/>
              <w:ind w:left="60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Функция предлогов.Образование падежных формимён существительных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91.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Формированиеорфографической зоркости,осознание места возможноговозникновенияорфографической ошибки:учим слова с удвоеннымисогласными в корне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92.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71" w:lineRule="auto"/>
              <w:ind w:left="6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Определение падежа, вкотором употреблено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имясуществительное:родительный падеж имёнсуществительных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78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93.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8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Формированиеорфографической зоркости,осознание места возможноговозникновенияорфографической ошибки,использование различныхспособов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решенияорфографической задачи взависимости от местаорфограммы в слове: учимсяписать суффикс -ок- в именахсуществительных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78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76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94.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8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Формированиеорфографической зоркости,осознание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места возможноговозникновенияорфографической ошибки,использование различныхспособов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решенияорфографической задачи взависимости от местаорфограммы в слове: учимсяписать суффикс -ок- в именахсуществительных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78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</w:tbl>
    <w:p w:rsidR="00F53FCA" w:rsidRDefault="00F53FCA">
      <w:pPr>
        <w:autoSpaceDE w:val="0"/>
        <w:autoSpaceDN w:val="0"/>
        <w:spacing w:after="0" w:line="14" w:lineRule="exact"/>
      </w:pPr>
    </w:p>
    <w:p w:rsidR="00F53FCA" w:rsidRDefault="00F53FCA">
      <w:pPr>
        <w:sectPr w:rsidR="00F53FCA">
          <w:pgSz w:w="11900" w:h="16840"/>
          <w:pgMar w:top="284" w:right="556" w:bottom="800" w:left="648" w:header="720" w:footer="720" w:gutter="0"/>
          <w:cols w:space="720" w:equalWidth="0">
            <w:col w:w="10696" w:space="0"/>
          </w:cols>
          <w:docGrid w:linePitch="360"/>
        </w:sectPr>
      </w:pPr>
    </w:p>
    <w:p w:rsidR="00F53FCA" w:rsidRDefault="00F53FCA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76"/>
        <w:gridCol w:w="4660"/>
        <w:gridCol w:w="604"/>
        <w:gridCol w:w="1330"/>
        <w:gridCol w:w="1370"/>
        <w:gridCol w:w="956"/>
        <w:gridCol w:w="1272"/>
      </w:tblGrid>
      <w:tr w:rsidR="00F53FCA">
        <w:trPr>
          <w:trHeight w:hRule="exact" w:val="123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95.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71" w:lineRule="auto"/>
              <w:ind w:left="60" w:right="824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Определение падежа, вкотором употреблено имясуществительное: дательныйпадеж имён существительных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96.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74" w:lineRule="auto"/>
              <w:ind w:left="60" w:right="824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Определение падежа, вкотором употреблено имясуществительное: дательныйпадеж имён существительных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78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44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97.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74" w:lineRule="auto"/>
              <w:ind w:left="60" w:right="824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Определение падежа, вкотором употреблено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имясуществительное: дательныйпадеж имён существительных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78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98.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62" w:lineRule="auto"/>
              <w:ind w:left="6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Изменение имёнсуществительных по падежами числам. Склонение имёнсуществительных: 1, 2 и 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99.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Учимся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определятьсклонение имёнсуществительных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100.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tabs>
                <w:tab w:val="left" w:pos="474"/>
              </w:tabs>
              <w:autoSpaceDE w:val="0"/>
              <w:autoSpaceDN w:val="0"/>
              <w:spacing w:before="80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100. Правило написания безударных окончаний имён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существительных 1-го склонения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78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101.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tabs>
                <w:tab w:val="left" w:pos="474"/>
              </w:tabs>
              <w:autoSpaceDE w:val="0"/>
              <w:autoSpaceDN w:val="0"/>
              <w:spacing w:before="7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101. Правило написания безударных окончаний имён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существительных 1-го склонения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78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102.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tabs>
                <w:tab w:val="left" w:pos="474"/>
              </w:tabs>
              <w:autoSpaceDE w:val="0"/>
              <w:autoSpaceDN w:val="0"/>
              <w:spacing w:before="82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102. Правило написания безударных окончаний имён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существительных 1-го склонения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Письменный;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103. </w:t>
            </w:r>
          </w:p>
        </w:tc>
        <w:tc>
          <w:tcPr>
            <w:tcW w:w="46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tabs>
                <w:tab w:val="left" w:pos="474"/>
              </w:tabs>
              <w:autoSpaceDE w:val="0"/>
              <w:autoSpaceDN w:val="0"/>
              <w:spacing w:before="82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103. Правило написания безударных окончаний имён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существительных 1-го склонения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104.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tabs>
                <w:tab w:val="left" w:pos="474"/>
              </w:tabs>
              <w:autoSpaceDE w:val="0"/>
              <w:autoSpaceDN w:val="0"/>
              <w:spacing w:before="80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104. Правило написания безударных окончаний имён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существительных 1-го склонения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105.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tabs>
                <w:tab w:val="left" w:pos="474"/>
              </w:tabs>
              <w:autoSpaceDE w:val="0"/>
              <w:autoSpaceDN w:val="0"/>
              <w:spacing w:before="80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105. Правило написания безударных окончаний имён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существительных 1-го склонения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1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106.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106. Способы образования имён существительных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</w:tbl>
    <w:p w:rsidR="00F53FCA" w:rsidRDefault="00F53FCA">
      <w:pPr>
        <w:autoSpaceDE w:val="0"/>
        <w:autoSpaceDN w:val="0"/>
        <w:spacing w:after="0" w:line="14" w:lineRule="exact"/>
      </w:pPr>
    </w:p>
    <w:p w:rsidR="00F53FCA" w:rsidRDefault="00F53FCA">
      <w:pPr>
        <w:sectPr w:rsidR="00F53FCA">
          <w:pgSz w:w="11900" w:h="16840"/>
          <w:pgMar w:top="284" w:right="556" w:bottom="632" w:left="648" w:header="720" w:footer="720" w:gutter="0"/>
          <w:cols w:space="720" w:equalWidth="0">
            <w:col w:w="10696" w:space="0"/>
          </w:cols>
          <w:docGrid w:linePitch="360"/>
        </w:sectPr>
      </w:pPr>
    </w:p>
    <w:p w:rsidR="00F53FCA" w:rsidRDefault="00F53FCA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76"/>
        <w:gridCol w:w="4660"/>
        <w:gridCol w:w="604"/>
        <w:gridCol w:w="1330"/>
        <w:gridCol w:w="1370"/>
        <w:gridCol w:w="956"/>
        <w:gridCol w:w="1272"/>
      </w:tblGrid>
      <w:tr w:rsidR="00F53FCA">
        <w:trPr>
          <w:trHeight w:hRule="exact" w:val="136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107.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Безударные окончания имён существительных 3-го склонения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Письменный;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108.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tabs>
                <w:tab w:val="left" w:pos="474"/>
              </w:tabs>
              <w:autoSpaceDE w:val="0"/>
              <w:autoSpaceDN w:val="0"/>
              <w:spacing w:before="80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108. Учимся писать безударные окончания имён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существительных 3-го склонения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78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109.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tabs>
                <w:tab w:val="left" w:pos="474"/>
              </w:tabs>
              <w:autoSpaceDE w:val="0"/>
              <w:autoSpaceDN w:val="0"/>
              <w:spacing w:before="80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109. Правописание безударных окончаний имён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существительных 1, 2 и 3-го склонения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78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110.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tabs>
                <w:tab w:val="left" w:pos="474"/>
              </w:tabs>
              <w:autoSpaceDE w:val="0"/>
              <w:autoSpaceDN w:val="0"/>
              <w:spacing w:before="82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110. Правописание безударных окончаний имён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существительных 1, 2 и 3-го склонения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111. </w:t>
            </w:r>
          </w:p>
        </w:tc>
        <w:tc>
          <w:tcPr>
            <w:tcW w:w="46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Правописание слов с непроизносимыми согласными в корне слова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4"/>
        </w:trPr>
        <w:tc>
          <w:tcPr>
            <w:tcW w:w="4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112. </w:t>
            </w:r>
          </w:p>
        </w:tc>
        <w:tc>
          <w:tcPr>
            <w:tcW w:w="46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474" w:hanging="47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112. Учимся писать слова с непроизносимыми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согласными в слове. Проверочный диктант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"Правописание слов с непроизносимыми согласными звуками"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Диктант;</w:t>
            </w:r>
          </w:p>
        </w:tc>
      </w:tr>
      <w:tr w:rsidR="00F53FCA">
        <w:trPr>
          <w:trHeight w:hRule="exact" w:val="123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113.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tabs>
                <w:tab w:val="left" w:pos="474"/>
              </w:tabs>
              <w:autoSpaceDE w:val="0"/>
              <w:autoSpaceDN w:val="0"/>
              <w:spacing w:before="80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113. Закрепляем правописание орфограммы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"Непроизносимые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согласные в корне слова"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114.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tabs>
                <w:tab w:val="left" w:pos="474"/>
              </w:tabs>
              <w:autoSpaceDE w:val="0"/>
              <w:autoSpaceDN w:val="0"/>
              <w:spacing w:before="82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114. Вспоминаем правописание мягкого знака после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шипящих на конце существительных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115.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tabs>
                <w:tab w:val="left" w:pos="474"/>
              </w:tabs>
              <w:autoSpaceDE w:val="0"/>
              <w:autoSpaceDN w:val="0"/>
              <w:spacing w:before="80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115. Вспоминаем правописание мягкого знака после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шипящих на конце существительных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116.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116. Обобщение знаний об имени существительном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78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44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117.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Самостоятельные части речи. Имя прилагательное: общее значение, вопросы, употребление в речи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78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1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118.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tabs>
                <w:tab w:val="left" w:pos="474"/>
              </w:tabs>
              <w:autoSpaceDE w:val="0"/>
              <w:autoSpaceDN w:val="0"/>
              <w:spacing w:before="80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118. Повторяем правописание безударных окончаний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имён существительных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Письменный;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контроль;;</w:t>
            </w:r>
          </w:p>
        </w:tc>
      </w:tr>
    </w:tbl>
    <w:p w:rsidR="00F53FCA" w:rsidRDefault="00F53FCA">
      <w:pPr>
        <w:autoSpaceDE w:val="0"/>
        <w:autoSpaceDN w:val="0"/>
        <w:spacing w:after="0" w:line="14" w:lineRule="exact"/>
      </w:pPr>
    </w:p>
    <w:p w:rsidR="00F53FCA" w:rsidRDefault="00F53FCA">
      <w:pPr>
        <w:sectPr w:rsidR="00F53FCA">
          <w:pgSz w:w="11900" w:h="16840"/>
          <w:pgMar w:top="284" w:right="556" w:bottom="560" w:left="648" w:header="720" w:footer="720" w:gutter="0"/>
          <w:cols w:space="720" w:equalWidth="0">
            <w:col w:w="10696" w:space="0"/>
          </w:cols>
          <w:docGrid w:linePitch="360"/>
        </w:sectPr>
      </w:pPr>
    </w:p>
    <w:p w:rsidR="00F53FCA" w:rsidRDefault="00F53FCA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1528"/>
        <w:gridCol w:w="1528"/>
        <w:gridCol w:w="1528"/>
        <w:gridCol w:w="1528"/>
        <w:gridCol w:w="1528"/>
        <w:gridCol w:w="1528"/>
        <w:gridCol w:w="1528"/>
      </w:tblGrid>
      <w:tr w:rsidR="00F53FCA">
        <w:trPr>
          <w:trHeight w:hRule="exact" w:val="123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119.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tabs>
                <w:tab w:val="left" w:pos="474"/>
              </w:tabs>
              <w:autoSpaceDE w:val="0"/>
              <w:autoSpaceDN w:val="0"/>
              <w:spacing w:before="7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119. Различение имён прилагательных женского,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мужского, среднего рода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120.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120. Изменение прилагательного по родам и числам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78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95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121.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74" w:lineRule="auto"/>
              <w:ind w:left="474" w:right="576" w:hanging="47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121. Зависимость формы имени прилагательного от формы имени существительного. Проверочный диктант по теме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"Имя существительное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Диктант;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122.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Правописание окончаний имён прилагательных на -ий, -ия, -ие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123.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71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Изменение имён прилагательных по родам, числам и падежам (кроме имён прилагательных на -ий, -ов, -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ин).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124. </w:t>
            </w:r>
          </w:p>
        </w:tc>
        <w:tc>
          <w:tcPr>
            <w:tcW w:w="46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Учимся писать изложение с элементами сочинения 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125.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tabs>
                <w:tab w:val="left" w:pos="474"/>
              </w:tabs>
              <w:autoSpaceDE w:val="0"/>
              <w:autoSpaceDN w:val="0"/>
              <w:spacing w:before="80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125. Правило правописания безударных гласных в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падежных окончаниях имён прилагательных (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126.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126. Изложение с элементами сочинения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127.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127. Правописание окончаний имён прилагательных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128.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128. Правописание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окончаний имён прилагательных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78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129.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129. Правописание окончаний имён прилагательных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78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1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130.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130. Учимся писать сочинение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</w:tbl>
    <w:p w:rsidR="00F53FCA" w:rsidRDefault="00F53FCA">
      <w:pPr>
        <w:autoSpaceDE w:val="0"/>
        <w:autoSpaceDN w:val="0"/>
        <w:spacing w:after="0" w:line="14" w:lineRule="exact"/>
      </w:pPr>
    </w:p>
    <w:p w:rsidR="00F53FCA" w:rsidRDefault="00F53FCA">
      <w:pPr>
        <w:sectPr w:rsidR="00F53FCA">
          <w:pgSz w:w="11900" w:h="16840"/>
          <w:pgMar w:top="284" w:right="556" w:bottom="876" w:left="648" w:header="720" w:footer="720" w:gutter="0"/>
          <w:cols w:space="720" w:equalWidth="0">
            <w:col w:w="10696" w:space="0"/>
          </w:cols>
          <w:docGrid w:linePitch="360"/>
        </w:sectPr>
      </w:pPr>
    </w:p>
    <w:p w:rsidR="00F53FCA" w:rsidRDefault="00F53FCA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1528"/>
        <w:gridCol w:w="1528"/>
        <w:gridCol w:w="1528"/>
        <w:gridCol w:w="1528"/>
        <w:gridCol w:w="1528"/>
        <w:gridCol w:w="1528"/>
        <w:gridCol w:w="1528"/>
      </w:tblGrid>
      <w:tr w:rsidR="00F53FCA">
        <w:trPr>
          <w:trHeight w:hRule="exact" w:val="123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131.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tabs>
                <w:tab w:val="left" w:pos="474"/>
              </w:tabs>
              <w:autoSpaceDE w:val="0"/>
              <w:autoSpaceDN w:val="0"/>
              <w:spacing w:before="7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131. Учимся писать безударные окончания имён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прилагательных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132.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132. Виды прилагательных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78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133.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133. Как образуются прилагательные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78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134.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tabs>
                <w:tab w:val="left" w:pos="474"/>
              </w:tabs>
              <w:autoSpaceDE w:val="0"/>
              <w:autoSpaceDN w:val="0"/>
              <w:spacing w:before="8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134. Знакомство с жанром поздравительной открытки,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объявления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135.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62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Соблюдение норм речевого этикета и орфоэпических норм в ситуациях учебного и бытового общения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136.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Создание с использованием норм речевого этикета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небольших устных и письменных текстов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5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137.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137. Обобщение знаний об имени прилагательном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138.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tabs>
                <w:tab w:val="left" w:pos="474"/>
              </w:tabs>
              <w:autoSpaceDE w:val="0"/>
              <w:autoSpaceDN w:val="0"/>
              <w:spacing w:before="78" w:after="0" w:line="262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138. Закрепление знаний об имени прилагательном.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Проверочный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диктант по теме "Имя прилагательное"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139.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Самостоятельные части речи. Местоимение (общее представление)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140.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tabs>
                <w:tab w:val="left" w:pos="474"/>
              </w:tabs>
              <w:autoSpaceDE w:val="0"/>
              <w:autoSpaceDN w:val="0"/>
              <w:spacing w:before="80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140. Работаем с текстом: ключевые слова в тексте.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Изучающее, ознакомительное чтение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141.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141. Личные местоимения, их употребление в речи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78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1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142.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142. Лицо и число личных местоимений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78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</w:tbl>
    <w:p w:rsidR="00F53FCA" w:rsidRDefault="00F53FCA">
      <w:pPr>
        <w:autoSpaceDE w:val="0"/>
        <w:autoSpaceDN w:val="0"/>
        <w:spacing w:after="0" w:line="14" w:lineRule="exact"/>
      </w:pPr>
    </w:p>
    <w:p w:rsidR="00F53FCA" w:rsidRDefault="00F53FCA">
      <w:pPr>
        <w:sectPr w:rsidR="00F53FCA">
          <w:pgSz w:w="11900" w:h="16840"/>
          <w:pgMar w:top="284" w:right="556" w:bottom="728" w:left="648" w:header="720" w:footer="720" w:gutter="0"/>
          <w:cols w:space="720" w:equalWidth="0">
            <w:col w:w="10696" w:space="0"/>
          </w:cols>
          <w:docGrid w:linePitch="360"/>
        </w:sectPr>
      </w:pPr>
    </w:p>
    <w:p w:rsidR="00F53FCA" w:rsidRDefault="00F53FCA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1528"/>
        <w:gridCol w:w="1528"/>
        <w:gridCol w:w="1528"/>
        <w:gridCol w:w="1528"/>
        <w:gridCol w:w="1528"/>
        <w:gridCol w:w="1528"/>
        <w:gridCol w:w="1528"/>
      </w:tblGrid>
      <w:tr w:rsidR="00F53FCA">
        <w:trPr>
          <w:trHeight w:hRule="exact" w:val="123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143.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143. Род местоимений 3-го лица единственного числа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144.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144. Как изменяется местоимение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78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145.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62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145. Связь предложений в тексте с помощью личных местоимений, синонимов , союзов и, а, но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78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Письменный;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контроль;;</w:t>
            </w:r>
          </w:p>
        </w:tc>
      </w:tr>
      <w:tr w:rsidR="00F53FCA">
        <w:trPr>
          <w:trHeight w:hRule="exact" w:val="123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146.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62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Использование личных местоимений для устранения неоправданных повторов в тексте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147.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62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Использование личных местоимений для устранения неоправданных повторов в тексте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148.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148. Жанр письма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149.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71" w:lineRule="auto"/>
              <w:ind w:left="474" w:right="432" w:hanging="47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149. Учимся писать письма. Умение договариваться и приходить к общему решению в совместной деятельности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150.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tabs>
                <w:tab w:val="left" w:pos="474"/>
              </w:tabs>
              <w:autoSpaceDE w:val="0"/>
              <w:autoSpaceDN w:val="0"/>
              <w:spacing w:before="7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150. Самостоятельные части речи. Глагол: общее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значение, вопросы, употребление в речи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151.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Учимся подбирать к глаголам синонимы и антонимы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152.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152.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Неопределённая форма глагола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78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153.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153. Единственное и множественное число глаголов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78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1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154.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154. Изменение глаголов по числам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Письменный;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контроль;;</w:t>
            </w:r>
          </w:p>
        </w:tc>
      </w:tr>
    </w:tbl>
    <w:p w:rsidR="00F53FCA" w:rsidRDefault="00F53FCA">
      <w:pPr>
        <w:autoSpaceDE w:val="0"/>
        <w:autoSpaceDN w:val="0"/>
        <w:spacing w:after="0" w:line="14" w:lineRule="exact"/>
      </w:pPr>
    </w:p>
    <w:p w:rsidR="00F53FCA" w:rsidRDefault="00F53FCA">
      <w:pPr>
        <w:sectPr w:rsidR="00F53FCA">
          <w:pgSz w:w="11900" w:h="16840"/>
          <w:pgMar w:top="284" w:right="556" w:bottom="738" w:left="648" w:header="720" w:footer="720" w:gutter="0"/>
          <w:cols w:space="720" w:equalWidth="0">
            <w:col w:w="10696" w:space="0"/>
          </w:cols>
          <w:docGrid w:linePitch="360"/>
        </w:sectPr>
      </w:pPr>
    </w:p>
    <w:p w:rsidR="00F53FCA" w:rsidRDefault="00F53FCA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1528"/>
        <w:gridCol w:w="1528"/>
        <w:gridCol w:w="1528"/>
        <w:gridCol w:w="1528"/>
        <w:gridCol w:w="1528"/>
        <w:gridCol w:w="1528"/>
        <w:gridCol w:w="1528"/>
      </w:tblGrid>
      <w:tr w:rsidR="00F53FCA">
        <w:trPr>
          <w:trHeight w:hRule="exact" w:val="123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155.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155. Времена глаголов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4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156.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156. Настоящее время глагола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78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157.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157. Прошедшее время глагола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78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158.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158. Будущее время глагола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159.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tabs>
                <w:tab w:val="left" w:pos="474"/>
              </w:tabs>
              <w:autoSpaceDE w:val="0"/>
              <w:autoSpaceDN w:val="0"/>
              <w:spacing w:before="82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159. Написание окончаний -ишь, - ешь глаголов (на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уровне наблюдений)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160.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160. Правописание окончаний - ишь, -ешь глаголов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161.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62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Создание созданного собственных текстов заданного типа (повествование, описание, рассуждение)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162.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162. Изменение глаголов по временам, числам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163.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163. Род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глаголов в прошедшем времени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68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164.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62" w:lineRule="auto"/>
              <w:ind w:left="6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Время и число глаголов. Проверочный диктант по теме "Глагол"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Диктант;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165.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165. Частица не, её значение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78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166.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166.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Раздельное написание частицы не с глаголами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78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1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167.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tabs>
                <w:tab w:val="left" w:pos="474"/>
              </w:tabs>
              <w:autoSpaceDE w:val="0"/>
              <w:autoSpaceDN w:val="0"/>
              <w:spacing w:before="8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167. Ролевая игра "Наблюдатели": оценка выбора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языковых и неязыковых средств устного общения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</w:tbl>
    <w:p w:rsidR="00F53FCA" w:rsidRDefault="00F53FCA">
      <w:pPr>
        <w:autoSpaceDE w:val="0"/>
        <w:autoSpaceDN w:val="0"/>
        <w:spacing w:after="0" w:line="14" w:lineRule="exact"/>
      </w:pPr>
    </w:p>
    <w:p w:rsidR="00F53FCA" w:rsidRDefault="00F53FCA">
      <w:pPr>
        <w:sectPr w:rsidR="00F53FCA">
          <w:pgSz w:w="11900" w:h="16840"/>
          <w:pgMar w:top="284" w:right="556" w:bottom="392" w:left="648" w:header="720" w:footer="720" w:gutter="0"/>
          <w:cols w:space="720" w:equalWidth="0">
            <w:col w:w="10696" w:space="0"/>
          </w:cols>
          <w:docGrid w:linePitch="360"/>
        </w:sectPr>
      </w:pPr>
    </w:p>
    <w:p w:rsidR="00F53FCA" w:rsidRDefault="00F53FCA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1528"/>
        <w:gridCol w:w="1528"/>
        <w:gridCol w:w="1528"/>
        <w:gridCol w:w="1528"/>
        <w:gridCol w:w="1528"/>
        <w:gridCol w:w="1528"/>
        <w:gridCol w:w="1528"/>
      </w:tblGrid>
      <w:tr w:rsidR="00F53FCA">
        <w:trPr>
          <w:trHeight w:hRule="exact" w:val="123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168.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62" w:lineRule="auto"/>
              <w:ind w:left="6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Творческая работа: создание собственного текста с использование норм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речевого этикета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78" w:after="0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169.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169. Повторение орфограмм, изученных в 3 классе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78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123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170.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62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Контроль и самоконтроль при проверке собственных и предложенных текстов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3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F53FCA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0" w:after="0" w:line="278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Письменный; контроль;;</w:t>
            </w:r>
          </w:p>
        </w:tc>
      </w:tr>
      <w:tr w:rsidR="00F53FCA">
        <w:trPr>
          <w:trHeight w:hRule="exact" w:val="384"/>
        </w:trPr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ОБЩЕЕ КОЛИЧЕСТВО ЧАСОВ ПО ПРОГРАММЕ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170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3598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53FCA" w:rsidRDefault="00DD6242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</w:tr>
    </w:tbl>
    <w:p w:rsidR="00F53FCA" w:rsidRDefault="00F53FCA">
      <w:pPr>
        <w:autoSpaceDE w:val="0"/>
        <w:autoSpaceDN w:val="0"/>
        <w:spacing w:after="0" w:line="14" w:lineRule="exact"/>
      </w:pPr>
    </w:p>
    <w:p w:rsidR="00F53FCA" w:rsidRDefault="00F53FCA">
      <w:pPr>
        <w:sectPr w:rsidR="00F53FCA">
          <w:pgSz w:w="11900" w:h="16840"/>
          <w:pgMar w:top="284" w:right="556" w:bottom="1440" w:left="648" w:header="720" w:footer="720" w:gutter="0"/>
          <w:cols w:space="720" w:equalWidth="0">
            <w:col w:w="10696" w:space="0"/>
          </w:cols>
          <w:docGrid w:linePitch="360"/>
        </w:sectPr>
      </w:pPr>
    </w:p>
    <w:p w:rsidR="00F53FCA" w:rsidRDefault="00F53FCA">
      <w:pPr>
        <w:autoSpaceDE w:val="0"/>
        <w:autoSpaceDN w:val="0"/>
        <w:spacing w:after="78" w:line="220" w:lineRule="exact"/>
      </w:pPr>
    </w:p>
    <w:p w:rsidR="00F53FCA" w:rsidRDefault="00DD624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F53FCA" w:rsidRDefault="00DD6242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F53FCA" w:rsidRDefault="00DD6242">
      <w:pPr>
        <w:autoSpaceDE w:val="0"/>
        <w:autoSpaceDN w:val="0"/>
        <w:spacing w:before="166" w:after="0" w:line="271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 xml:space="preserve">Канакина В.П., Горецкий В.Г., Русский язык (в 2 частях). Учебник. 3 класс. Акционерное общество«Издательство «Просвещение»;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F53FCA" w:rsidRDefault="00DD6242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</w:t>
      </w:r>
      <w:r>
        <w:rPr>
          <w:rFonts w:ascii="Times New Roman" w:eastAsia="Times New Roman" w:hAnsi="Times New Roman"/>
          <w:b/>
          <w:color w:val="000000"/>
          <w:sz w:val="24"/>
        </w:rPr>
        <w:t>ЧЕСКИЕ МАТЕРИАЛЫ ДЛЯ УЧИТЕЛЯ</w:t>
      </w:r>
    </w:p>
    <w:p w:rsidR="00F53FCA" w:rsidRDefault="00DD6242">
      <w:pPr>
        <w:autoSpaceDE w:val="0"/>
        <w:autoSpaceDN w:val="0"/>
        <w:spacing w:before="166" w:after="0" w:line="271" w:lineRule="auto"/>
        <w:ind w:right="576"/>
      </w:pPr>
      <w:r>
        <w:rPr>
          <w:rFonts w:ascii="Times New Roman" w:eastAsia="Times New Roman" w:hAnsi="Times New Roman"/>
          <w:color w:val="000000"/>
          <w:sz w:val="24"/>
        </w:rPr>
        <w:t xml:space="preserve">Русский язык (учебник с приложением на электронном носителе (СД) в 2 частях), В.П.Канакина, Москва «Просвещение», 2013г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Русский язык. Методические рекомендации. В.П.Канакина, Москва «Просвещение», 2012г.</w:t>
      </w:r>
    </w:p>
    <w:p w:rsidR="00F53FCA" w:rsidRDefault="00DD6242">
      <w:pPr>
        <w:autoSpaceDE w:val="0"/>
        <w:autoSpaceDN w:val="0"/>
        <w:spacing w:before="72" w:after="0" w:line="262" w:lineRule="auto"/>
        <w:ind w:right="4320"/>
      </w:pPr>
      <w:r>
        <w:rPr>
          <w:rFonts w:ascii="Times New Roman" w:eastAsia="Times New Roman" w:hAnsi="Times New Roman"/>
          <w:color w:val="000000"/>
          <w:sz w:val="24"/>
        </w:rPr>
        <w:t>Русский язык. Сборник диктантов и самостоятельных работ 1- 4 классы. В.П.Канакина, Москва «Просвещение», 2014г.</w:t>
      </w:r>
    </w:p>
    <w:p w:rsidR="00F53FCA" w:rsidRDefault="00DD6242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F53FCA" w:rsidRDefault="00DD6242">
      <w:pPr>
        <w:autoSpaceDE w:val="0"/>
        <w:autoSpaceDN w:val="0"/>
        <w:spacing w:before="166" w:after="0" w:line="271" w:lineRule="auto"/>
        <w:ind w:right="6912"/>
      </w:pPr>
      <w:r>
        <w:rPr>
          <w:rFonts w:ascii="Times New Roman" w:eastAsia="Times New Roman" w:hAnsi="Times New Roman"/>
          <w:color w:val="000000"/>
          <w:sz w:val="24"/>
        </w:rPr>
        <w:t xml:space="preserve">h t tp s:// r e s h.e du.ru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 t tp s://u c h i.ru 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 t tp s:// e du c a t i o n.y a </w:t>
      </w:r>
      <w:r>
        <w:rPr>
          <w:rFonts w:ascii="Times New Roman" w:eastAsia="Times New Roman" w:hAnsi="Times New Roman"/>
          <w:color w:val="000000"/>
          <w:sz w:val="24"/>
        </w:rPr>
        <w:t>n d e x.ru</w:t>
      </w:r>
    </w:p>
    <w:p w:rsidR="00F53FCA" w:rsidRDefault="00F53FCA">
      <w:pPr>
        <w:sectPr w:rsidR="00F53FC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53FCA" w:rsidRDefault="00F53FCA">
      <w:pPr>
        <w:autoSpaceDE w:val="0"/>
        <w:autoSpaceDN w:val="0"/>
        <w:spacing w:after="78" w:line="220" w:lineRule="exact"/>
      </w:pPr>
    </w:p>
    <w:p w:rsidR="00F53FCA" w:rsidRDefault="00DD624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F53FCA" w:rsidRDefault="00DD6242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УЧЕБНОЕ ОБОРУДОВАНИЕ</w:t>
      </w:r>
    </w:p>
    <w:p w:rsidR="00F53FCA" w:rsidRDefault="00DD6242">
      <w:pPr>
        <w:autoSpaceDE w:val="0"/>
        <w:autoSpaceDN w:val="0"/>
        <w:spacing w:before="1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Ноутбук.</w:t>
      </w:r>
    </w:p>
    <w:p w:rsidR="00F53FCA" w:rsidRDefault="00DD6242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Мультимедийный проектор.</w:t>
      </w:r>
    </w:p>
    <w:p w:rsidR="00F53FCA" w:rsidRDefault="00DD6242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Магнитная доска.</w:t>
      </w:r>
    </w:p>
    <w:p w:rsidR="00F53FCA" w:rsidRDefault="00DD6242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Экран.</w:t>
      </w:r>
    </w:p>
    <w:p w:rsidR="00F53FCA" w:rsidRDefault="00DD6242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Музыкальные колонки.</w:t>
      </w:r>
    </w:p>
    <w:p w:rsidR="00F53FCA" w:rsidRDefault="00DD6242">
      <w:pPr>
        <w:autoSpaceDE w:val="0"/>
        <w:autoSpaceDN w:val="0"/>
        <w:spacing w:before="70" w:after="0" w:line="262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>Таблицы к основным разделам грамматического материала, содержащегося в стандарте начального образования по русскому языку.</w:t>
      </w:r>
    </w:p>
    <w:p w:rsidR="00F53FCA" w:rsidRDefault="00DD6242">
      <w:pPr>
        <w:autoSpaceDE w:val="0"/>
        <w:autoSpaceDN w:val="0"/>
        <w:spacing w:before="72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Словари по русскому языку</w:t>
      </w:r>
    </w:p>
    <w:p w:rsidR="00F53FCA" w:rsidRDefault="00DD6242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F53FCA" w:rsidRDefault="00F53FCA">
      <w:pPr>
        <w:sectPr w:rsidR="00F53FC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0000" w:rsidRDefault="00DD6242"/>
    <w:sectPr w:rsidR="0000000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DejaVu 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DD6242"/>
    <w:rsid w:val="00F53FC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1CD3094-38D9-4044-BC41-21159D0C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5D3047-9A4C-46D4-923C-7BC9F8A0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9507</Words>
  <Characters>54194</Characters>
  <Application>Microsoft Office Word</Application>
  <DocSecurity>0</DocSecurity>
  <Lines>451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63574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Кабинет7</cp:lastModifiedBy>
  <cp:revision>2</cp:revision>
  <dcterms:created xsi:type="dcterms:W3CDTF">2013-12-23T23:15:00Z</dcterms:created>
  <dcterms:modified xsi:type="dcterms:W3CDTF">2022-11-03T04:36:00Z</dcterms:modified>
  <cp:category/>
</cp:coreProperties>
</file>